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59" w:rsidRPr="00341559" w:rsidRDefault="00341559" w:rsidP="00341559">
      <w:pPr>
        <w:widowControl/>
        <w:autoSpaceDE w:val="0"/>
        <w:autoSpaceDN w:val="0"/>
        <w:adjustRightInd w:val="0"/>
        <w:jc w:val="center"/>
        <w:rPr>
          <w:rFonts w:ascii="Times New Roman" w:eastAsia="Calibri" w:hAnsi="Times New Roman" w:cs="Times New Roman"/>
          <w:b/>
          <w:bCs/>
          <w:color w:val="auto"/>
          <w:lang w:eastAsia="en-US"/>
        </w:rPr>
      </w:pPr>
      <w:r w:rsidRPr="00341559">
        <w:rPr>
          <w:rFonts w:ascii="Times New Roman" w:eastAsia="Calibri" w:hAnsi="Times New Roman" w:cs="Times New Roman"/>
          <w:noProof/>
          <w:color w:val="auto"/>
        </w:rPr>
        <w:drawing>
          <wp:inline distT="0" distB="0" distL="0" distR="0" wp14:anchorId="397224F3" wp14:editId="6B004442">
            <wp:extent cx="409575" cy="542925"/>
            <wp:effectExtent l="0" t="0" r="9525" b="9525"/>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bookmarkStart w:id="0" w:name="_GoBack"/>
      <w:bookmarkEnd w:id="0"/>
    </w:p>
    <w:p w:rsidR="00341559" w:rsidRPr="00341559" w:rsidRDefault="00341559" w:rsidP="00341559">
      <w:pPr>
        <w:widowControl/>
        <w:autoSpaceDE w:val="0"/>
        <w:autoSpaceDN w:val="0"/>
        <w:adjustRightInd w:val="0"/>
        <w:jc w:val="center"/>
        <w:rPr>
          <w:rFonts w:ascii="Times New Roman" w:eastAsia="Calibri" w:hAnsi="Times New Roman" w:cs="Times New Roman"/>
          <w:b/>
          <w:bCs/>
          <w:color w:val="auto"/>
          <w:lang w:eastAsia="en-US"/>
        </w:rPr>
      </w:pPr>
      <w:r w:rsidRPr="00341559">
        <w:rPr>
          <w:rFonts w:ascii="Times New Roman" w:eastAsia="Calibri" w:hAnsi="Times New Roman" w:cs="Times New Roman"/>
          <w:b/>
          <w:bCs/>
          <w:color w:val="auto"/>
          <w:lang w:eastAsia="en-US"/>
        </w:rPr>
        <w:t xml:space="preserve">Администрация </w:t>
      </w:r>
    </w:p>
    <w:p w:rsidR="00341559" w:rsidRPr="00341559" w:rsidRDefault="00341559" w:rsidP="00341559">
      <w:pPr>
        <w:widowControl/>
        <w:autoSpaceDE w:val="0"/>
        <w:autoSpaceDN w:val="0"/>
        <w:adjustRightInd w:val="0"/>
        <w:jc w:val="center"/>
        <w:rPr>
          <w:rFonts w:ascii="Times New Roman" w:eastAsia="Calibri" w:hAnsi="Times New Roman" w:cs="Times New Roman"/>
          <w:b/>
          <w:bCs/>
          <w:color w:val="auto"/>
          <w:lang w:eastAsia="en-US"/>
        </w:rPr>
      </w:pPr>
      <w:r w:rsidRPr="00341559">
        <w:rPr>
          <w:rFonts w:ascii="Times New Roman" w:eastAsia="Calibri" w:hAnsi="Times New Roman" w:cs="Times New Roman"/>
          <w:b/>
          <w:bCs/>
          <w:color w:val="auto"/>
          <w:lang w:eastAsia="en-US"/>
        </w:rPr>
        <w:t>Новоандреевского сельского поселения</w:t>
      </w:r>
    </w:p>
    <w:p w:rsidR="00341559" w:rsidRPr="00341559" w:rsidRDefault="00341559" w:rsidP="00341559">
      <w:pPr>
        <w:widowControl/>
        <w:autoSpaceDE w:val="0"/>
        <w:autoSpaceDN w:val="0"/>
        <w:adjustRightInd w:val="0"/>
        <w:jc w:val="center"/>
        <w:rPr>
          <w:rFonts w:ascii="Times New Roman" w:eastAsia="Calibri" w:hAnsi="Times New Roman" w:cs="Times New Roman"/>
          <w:b/>
          <w:bCs/>
          <w:color w:val="auto"/>
          <w:lang w:eastAsia="en-US"/>
        </w:rPr>
      </w:pPr>
      <w:r w:rsidRPr="00341559">
        <w:rPr>
          <w:rFonts w:ascii="Times New Roman" w:eastAsia="Calibri" w:hAnsi="Times New Roman" w:cs="Times New Roman"/>
          <w:b/>
          <w:bCs/>
          <w:color w:val="auto"/>
          <w:lang w:eastAsia="en-US"/>
        </w:rPr>
        <w:t>Новоандреевского района Республики Крым</w:t>
      </w:r>
    </w:p>
    <w:p w:rsidR="00341559" w:rsidRPr="00341559" w:rsidRDefault="00341559" w:rsidP="00341559">
      <w:pPr>
        <w:widowControl/>
        <w:autoSpaceDE w:val="0"/>
        <w:autoSpaceDN w:val="0"/>
        <w:adjustRightInd w:val="0"/>
        <w:rPr>
          <w:rFonts w:ascii="Times New Roman" w:eastAsia="Calibri" w:hAnsi="Times New Roman" w:cs="Times New Roman"/>
          <w:b/>
          <w:bCs/>
          <w:color w:val="auto"/>
          <w:u w:val="single"/>
          <w:lang w:eastAsia="en-US"/>
        </w:rPr>
      </w:pPr>
      <w:r w:rsidRPr="00341559">
        <w:rPr>
          <w:rFonts w:ascii="Times New Roman" w:eastAsia="Calibri" w:hAnsi="Times New Roman" w:cs="Times New Roman"/>
          <w:b/>
          <w:bCs/>
          <w:color w:val="auto"/>
          <w:u w:val="single"/>
          <w:lang w:eastAsia="en-US"/>
        </w:rPr>
        <w:t>_____________________________________________________________________________</w:t>
      </w:r>
    </w:p>
    <w:p w:rsidR="00341559" w:rsidRPr="00341559" w:rsidRDefault="00341559" w:rsidP="00341559">
      <w:pPr>
        <w:widowControl/>
        <w:autoSpaceDE w:val="0"/>
        <w:autoSpaceDN w:val="0"/>
        <w:adjustRightInd w:val="0"/>
        <w:rPr>
          <w:rFonts w:ascii="Times New Roman" w:eastAsia="Calibri" w:hAnsi="Times New Roman" w:cs="Times New Roman"/>
          <w:b/>
          <w:bCs/>
          <w:color w:val="auto"/>
          <w:lang w:eastAsia="en-US"/>
        </w:rPr>
      </w:pPr>
    </w:p>
    <w:p w:rsidR="00341559" w:rsidRPr="00341559" w:rsidRDefault="00341559" w:rsidP="00341559">
      <w:pPr>
        <w:widowControl/>
        <w:autoSpaceDE w:val="0"/>
        <w:autoSpaceDN w:val="0"/>
        <w:adjustRightInd w:val="0"/>
        <w:jc w:val="center"/>
        <w:rPr>
          <w:rFonts w:ascii="Times New Roman" w:eastAsia="Calibri" w:hAnsi="Times New Roman" w:cs="Times New Roman"/>
          <w:b/>
          <w:bCs/>
          <w:color w:val="auto"/>
          <w:lang w:eastAsia="en-US"/>
        </w:rPr>
      </w:pPr>
      <w:r w:rsidRPr="00341559">
        <w:rPr>
          <w:rFonts w:ascii="Times New Roman" w:eastAsia="Calibri" w:hAnsi="Times New Roman" w:cs="Times New Roman"/>
          <w:b/>
          <w:bCs/>
          <w:color w:val="auto"/>
          <w:lang w:eastAsia="en-US"/>
        </w:rPr>
        <w:t>ПОСТАНОВЛЕНИЕ</w:t>
      </w:r>
    </w:p>
    <w:p w:rsidR="00341559" w:rsidRPr="00341559" w:rsidRDefault="00341559" w:rsidP="00341559">
      <w:pPr>
        <w:widowControl/>
        <w:autoSpaceDE w:val="0"/>
        <w:autoSpaceDN w:val="0"/>
        <w:adjustRightInd w:val="0"/>
        <w:rPr>
          <w:rFonts w:ascii="Times New Roman" w:eastAsia="Calibri" w:hAnsi="Times New Roman" w:cs="Times New Roman"/>
          <w:b/>
          <w:bCs/>
          <w:color w:val="auto"/>
          <w:lang w:eastAsia="en-US"/>
        </w:rPr>
      </w:pPr>
    </w:p>
    <w:p w:rsidR="00341559" w:rsidRPr="00341559" w:rsidRDefault="00341559" w:rsidP="00341559">
      <w:pPr>
        <w:widowControl/>
        <w:autoSpaceDE w:val="0"/>
        <w:autoSpaceDN w:val="0"/>
        <w:adjustRightInd w:val="0"/>
        <w:rPr>
          <w:rFonts w:ascii="Times New Roman" w:eastAsia="Calibri" w:hAnsi="Times New Roman" w:cs="Times New Roman"/>
          <w:b/>
          <w:color w:val="auto"/>
          <w:lang w:eastAsia="en-US"/>
        </w:rPr>
      </w:pPr>
      <w:r w:rsidRPr="00341559">
        <w:rPr>
          <w:rFonts w:ascii="Times New Roman" w:eastAsia="Calibri" w:hAnsi="Times New Roman" w:cs="Times New Roman"/>
          <w:b/>
          <w:color w:val="auto"/>
          <w:lang w:eastAsia="en-US"/>
        </w:rPr>
        <w:t>2</w:t>
      </w:r>
      <w:r>
        <w:rPr>
          <w:rFonts w:ascii="Times New Roman" w:eastAsia="Calibri" w:hAnsi="Times New Roman" w:cs="Times New Roman"/>
          <w:b/>
          <w:color w:val="auto"/>
          <w:lang w:eastAsia="en-US"/>
        </w:rPr>
        <w:t>8</w:t>
      </w:r>
      <w:r w:rsidRPr="00341559">
        <w:rPr>
          <w:rFonts w:ascii="Times New Roman" w:eastAsia="Calibri" w:hAnsi="Times New Roman" w:cs="Times New Roman"/>
          <w:b/>
          <w:color w:val="auto"/>
          <w:lang w:eastAsia="en-US"/>
        </w:rPr>
        <w:t xml:space="preserve"> июля 2016 года </w:t>
      </w:r>
      <w:r w:rsidRPr="00341559">
        <w:rPr>
          <w:rFonts w:ascii="Times New Roman" w:eastAsia="Calibri" w:hAnsi="Times New Roman" w:cs="Times New Roman"/>
          <w:b/>
          <w:color w:val="auto"/>
          <w:lang w:eastAsia="en-US"/>
        </w:rPr>
        <w:tab/>
      </w:r>
      <w:r w:rsidRPr="00341559">
        <w:rPr>
          <w:rFonts w:ascii="Times New Roman" w:eastAsia="Calibri" w:hAnsi="Times New Roman" w:cs="Times New Roman"/>
          <w:b/>
          <w:color w:val="auto"/>
          <w:lang w:eastAsia="en-US"/>
        </w:rPr>
        <w:tab/>
      </w:r>
      <w:r w:rsidRPr="00341559">
        <w:rPr>
          <w:rFonts w:ascii="Times New Roman" w:eastAsia="Calibri" w:hAnsi="Times New Roman" w:cs="Times New Roman"/>
          <w:b/>
          <w:color w:val="auto"/>
          <w:lang w:eastAsia="en-US"/>
        </w:rPr>
        <w:tab/>
        <w:t xml:space="preserve">             № 8</w:t>
      </w:r>
      <w:r>
        <w:rPr>
          <w:rFonts w:ascii="Times New Roman" w:eastAsia="Calibri" w:hAnsi="Times New Roman" w:cs="Times New Roman"/>
          <w:b/>
          <w:color w:val="auto"/>
          <w:lang w:eastAsia="en-US"/>
        </w:rPr>
        <w:t>5</w:t>
      </w:r>
      <w:r w:rsidRPr="00341559">
        <w:rPr>
          <w:rFonts w:ascii="Times New Roman" w:eastAsia="Calibri" w:hAnsi="Times New Roman" w:cs="Times New Roman"/>
          <w:b/>
          <w:color w:val="auto"/>
          <w:lang w:eastAsia="en-US"/>
        </w:rPr>
        <w:t xml:space="preserve"> </w:t>
      </w:r>
      <w:r w:rsidRPr="00341559">
        <w:rPr>
          <w:rFonts w:ascii="Times New Roman" w:eastAsia="Calibri" w:hAnsi="Times New Roman" w:cs="Times New Roman"/>
          <w:b/>
          <w:color w:val="auto"/>
          <w:lang w:eastAsia="en-US"/>
        </w:rPr>
        <w:tab/>
      </w:r>
      <w:r w:rsidRPr="00341559">
        <w:rPr>
          <w:rFonts w:ascii="Times New Roman" w:eastAsia="Calibri" w:hAnsi="Times New Roman" w:cs="Times New Roman"/>
          <w:b/>
          <w:color w:val="auto"/>
          <w:lang w:eastAsia="en-US"/>
        </w:rPr>
        <w:tab/>
      </w:r>
      <w:r w:rsidRPr="00341559">
        <w:rPr>
          <w:rFonts w:ascii="Times New Roman" w:eastAsia="Calibri" w:hAnsi="Times New Roman" w:cs="Times New Roman"/>
          <w:b/>
          <w:color w:val="auto"/>
          <w:lang w:eastAsia="en-US"/>
        </w:rPr>
        <w:tab/>
        <w:t xml:space="preserve">    </w:t>
      </w:r>
      <w:r>
        <w:rPr>
          <w:rFonts w:ascii="Times New Roman" w:eastAsia="Calibri" w:hAnsi="Times New Roman" w:cs="Times New Roman"/>
          <w:b/>
          <w:color w:val="auto"/>
          <w:lang w:eastAsia="en-US"/>
        </w:rPr>
        <w:t xml:space="preserve">         </w:t>
      </w:r>
      <w:r w:rsidRPr="00341559">
        <w:rPr>
          <w:rFonts w:ascii="Times New Roman" w:eastAsia="Calibri" w:hAnsi="Times New Roman" w:cs="Times New Roman"/>
          <w:b/>
          <w:color w:val="auto"/>
          <w:lang w:eastAsia="en-US"/>
        </w:rPr>
        <w:t xml:space="preserve">   с. Новоандреевка</w:t>
      </w:r>
    </w:p>
    <w:p w:rsidR="00341559" w:rsidRPr="00341559" w:rsidRDefault="00341559" w:rsidP="00341559">
      <w:pPr>
        <w:widowControl/>
        <w:autoSpaceDE w:val="0"/>
        <w:autoSpaceDN w:val="0"/>
        <w:adjustRightInd w:val="0"/>
        <w:jc w:val="both"/>
        <w:rPr>
          <w:rFonts w:ascii="Times New Roman" w:eastAsia="Calibri" w:hAnsi="Times New Roman" w:cs="Times New Roman"/>
          <w:b/>
          <w:color w:val="auto"/>
          <w:lang w:eastAsia="en-US"/>
        </w:rPr>
      </w:pPr>
    </w:p>
    <w:p w:rsidR="00540AF4" w:rsidRPr="00540AF4" w:rsidRDefault="00341559" w:rsidP="00540AF4">
      <w:pPr>
        <w:widowControl/>
        <w:autoSpaceDE w:val="0"/>
        <w:autoSpaceDN w:val="0"/>
        <w:adjustRightInd w:val="0"/>
        <w:rPr>
          <w:rFonts w:ascii="Times New Roman" w:eastAsia="Calibri" w:hAnsi="Times New Roman" w:cs="Times New Roman"/>
          <w:b/>
          <w:color w:val="auto"/>
          <w:lang w:eastAsia="en-US"/>
        </w:rPr>
      </w:pPr>
      <w:r w:rsidRPr="00341559">
        <w:rPr>
          <w:rFonts w:ascii="Times New Roman" w:eastAsia="Calibri" w:hAnsi="Times New Roman" w:cs="Times New Roman"/>
          <w:b/>
          <w:color w:val="auto"/>
          <w:lang w:eastAsia="en-US"/>
        </w:rPr>
        <w:t>«</w:t>
      </w:r>
      <w:r w:rsidR="00540AF4" w:rsidRPr="00540AF4">
        <w:rPr>
          <w:rFonts w:ascii="Times New Roman" w:eastAsia="Calibri" w:hAnsi="Times New Roman" w:cs="Times New Roman"/>
          <w:b/>
          <w:color w:val="auto"/>
          <w:lang w:eastAsia="en-US"/>
        </w:rPr>
        <w:t>Об утверждении правил содержания и обращения</w:t>
      </w:r>
    </w:p>
    <w:p w:rsidR="00540AF4" w:rsidRPr="00540AF4" w:rsidRDefault="00540AF4" w:rsidP="00540AF4">
      <w:pPr>
        <w:widowControl/>
        <w:autoSpaceDE w:val="0"/>
        <w:autoSpaceDN w:val="0"/>
        <w:adjustRightInd w:val="0"/>
        <w:rPr>
          <w:rFonts w:ascii="Times New Roman" w:eastAsia="Calibri" w:hAnsi="Times New Roman" w:cs="Times New Roman"/>
          <w:b/>
          <w:color w:val="auto"/>
          <w:lang w:eastAsia="en-US"/>
        </w:rPr>
      </w:pPr>
      <w:r w:rsidRPr="00540AF4">
        <w:rPr>
          <w:rFonts w:ascii="Times New Roman" w:eastAsia="Calibri" w:hAnsi="Times New Roman" w:cs="Times New Roman"/>
          <w:b/>
          <w:color w:val="auto"/>
          <w:lang w:eastAsia="en-US"/>
        </w:rPr>
        <w:t>с домашними и безнадзорными животными</w:t>
      </w:r>
    </w:p>
    <w:p w:rsidR="00540AF4" w:rsidRPr="00540AF4" w:rsidRDefault="00540AF4" w:rsidP="00540AF4">
      <w:pPr>
        <w:widowControl/>
        <w:autoSpaceDE w:val="0"/>
        <w:autoSpaceDN w:val="0"/>
        <w:adjustRightInd w:val="0"/>
        <w:rPr>
          <w:rFonts w:ascii="Times New Roman" w:eastAsia="Calibri" w:hAnsi="Times New Roman" w:cs="Times New Roman"/>
          <w:b/>
          <w:color w:val="auto"/>
          <w:lang w:eastAsia="en-US"/>
        </w:rPr>
      </w:pPr>
      <w:r w:rsidRPr="00540AF4">
        <w:rPr>
          <w:rFonts w:ascii="Times New Roman" w:eastAsia="Calibri" w:hAnsi="Times New Roman" w:cs="Times New Roman"/>
          <w:b/>
          <w:color w:val="auto"/>
          <w:lang w:eastAsia="en-US"/>
        </w:rPr>
        <w:t>на территории муниципального образования</w:t>
      </w:r>
    </w:p>
    <w:p w:rsidR="00540AF4" w:rsidRDefault="00540AF4" w:rsidP="00540AF4">
      <w:pPr>
        <w:widowControl/>
        <w:autoSpaceDE w:val="0"/>
        <w:autoSpaceDN w:val="0"/>
        <w:adjustRightInd w:val="0"/>
        <w:rPr>
          <w:rFonts w:ascii="Times New Roman" w:eastAsia="Calibri" w:hAnsi="Times New Roman" w:cs="Times New Roman"/>
          <w:b/>
          <w:color w:val="auto"/>
          <w:lang w:eastAsia="en-US"/>
        </w:rPr>
      </w:pPr>
      <w:r w:rsidRPr="00540AF4">
        <w:rPr>
          <w:rFonts w:ascii="Times New Roman" w:eastAsia="Calibri" w:hAnsi="Times New Roman" w:cs="Times New Roman"/>
          <w:b/>
          <w:color w:val="auto"/>
          <w:lang w:eastAsia="en-US"/>
        </w:rPr>
        <w:t xml:space="preserve">Новоандреевское сельское поселение </w:t>
      </w:r>
    </w:p>
    <w:p w:rsidR="00341559" w:rsidRPr="00341559" w:rsidRDefault="00540AF4" w:rsidP="00540AF4">
      <w:pPr>
        <w:widowControl/>
        <w:autoSpaceDE w:val="0"/>
        <w:autoSpaceDN w:val="0"/>
        <w:adjustRightInd w:val="0"/>
        <w:rPr>
          <w:rFonts w:ascii="Times New Roman" w:eastAsia="Calibri" w:hAnsi="Times New Roman" w:cs="Times New Roman"/>
          <w:b/>
          <w:color w:val="auto"/>
          <w:lang w:eastAsia="en-US"/>
        </w:rPr>
      </w:pPr>
      <w:r w:rsidRPr="00540AF4">
        <w:rPr>
          <w:rFonts w:ascii="Times New Roman" w:eastAsia="Calibri" w:hAnsi="Times New Roman" w:cs="Times New Roman"/>
          <w:b/>
          <w:color w:val="auto"/>
          <w:lang w:eastAsia="en-US"/>
        </w:rPr>
        <w:t>Симферопольского района Республики Крым</w:t>
      </w:r>
      <w:r w:rsidR="00341559" w:rsidRPr="00341559">
        <w:rPr>
          <w:rFonts w:ascii="Times New Roman" w:eastAsia="Calibri" w:hAnsi="Times New Roman" w:cs="Times New Roman"/>
          <w:b/>
          <w:color w:val="auto"/>
          <w:lang w:eastAsia="en-US"/>
        </w:rPr>
        <w:t>»</w:t>
      </w:r>
    </w:p>
    <w:p w:rsidR="00341559" w:rsidRPr="00341559" w:rsidRDefault="00341559" w:rsidP="00341559">
      <w:pPr>
        <w:widowControl/>
        <w:autoSpaceDE w:val="0"/>
        <w:autoSpaceDN w:val="0"/>
        <w:adjustRightInd w:val="0"/>
        <w:rPr>
          <w:rFonts w:ascii="Times New Roman" w:eastAsia="Calibri" w:hAnsi="Times New Roman" w:cs="Times New Roman"/>
          <w:b/>
          <w:color w:val="auto"/>
          <w:lang w:eastAsia="en-US"/>
        </w:rPr>
      </w:pPr>
    </w:p>
    <w:p w:rsidR="00540AF4" w:rsidRDefault="00540AF4" w:rsidP="00540AF4">
      <w:pPr>
        <w:widowControl/>
        <w:autoSpaceDE w:val="0"/>
        <w:autoSpaceDN w:val="0"/>
        <w:adjustRightInd w:val="0"/>
        <w:ind w:firstLine="708"/>
        <w:jc w:val="both"/>
        <w:rPr>
          <w:rFonts w:ascii="Times New Roman" w:eastAsia="Calibri" w:hAnsi="Times New Roman" w:cs="Times New Roman"/>
          <w:color w:val="auto"/>
          <w:lang w:eastAsia="en-US"/>
        </w:rPr>
      </w:pPr>
      <w:proofErr w:type="gramStart"/>
      <w:r w:rsidRPr="00540AF4">
        <w:rPr>
          <w:rFonts w:ascii="Times New Roman" w:eastAsia="Calibri" w:hAnsi="Times New Roman" w:cs="Times New Roman"/>
          <w:color w:val="auto"/>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Законом Российской Федерации от 14.05.1993 №4979-1 «О ветеринарии», Федеральным законом от 10.01.2002 № 7-ФЗ «Об охране окружающей среды»,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№13-7-2</w:t>
      </w:r>
      <w:proofErr w:type="gramEnd"/>
      <w:r w:rsidRPr="00540AF4">
        <w:rPr>
          <w:rFonts w:ascii="Times New Roman" w:eastAsia="Calibri" w:hAnsi="Times New Roman" w:cs="Times New Roman"/>
          <w:color w:val="auto"/>
          <w:lang w:eastAsia="en-US"/>
        </w:rPr>
        <w:t xml:space="preserve">/469, Законом Республики Крым от 17.07.2014 года №33-ЗРК «О ветеринарии в Республике Крым», Уставом муниципального образования Новоандреевское сельское </w:t>
      </w:r>
      <w:r>
        <w:rPr>
          <w:rFonts w:ascii="Times New Roman" w:eastAsia="Calibri" w:hAnsi="Times New Roman" w:cs="Times New Roman"/>
          <w:color w:val="auto"/>
          <w:lang w:eastAsia="en-US"/>
        </w:rPr>
        <w:t>поселение,</w:t>
      </w:r>
    </w:p>
    <w:p w:rsidR="00540AF4" w:rsidRDefault="00540AF4" w:rsidP="00341559">
      <w:pPr>
        <w:widowControl/>
        <w:autoSpaceDE w:val="0"/>
        <w:autoSpaceDN w:val="0"/>
        <w:adjustRightInd w:val="0"/>
        <w:ind w:firstLine="708"/>
        <w:rPr>
          <w:rFonts w:ascii="Times New Roman" w:eastAsia="Calibri" w:hAnsi="Times New Roman" w:cs="Times New Roman"/>
          <w:color w:val="auto"/>
          <w:lang w:eastAsia="en-US"/>
        </w:rPr>
      </w:pPr>
    </w:p>
    <w:p w:rsidR="00341559" w:rsidRPr="00341559" w:rsidRDefault="00341559" w:rsidP="00341559">
      <w:pPr>
        <w:widowControl/>
        <w:autoSpaceDE w:val="0"/>
        <w:autoSpaceDN w:val="0"/>
        <w:adjustRightInd w:val="0"/>
        <w:ind w:firstLine="708"/>
        <w:rPr>
          <w:rFonts w:ascii="Times New Roman" w:eastAsia="Calibri" w:hAnsi="Times New Roman" w:cs="Times New Roman"/>
          <w:b/>
          <w:color w:val="auto"/>
          <w:lang w:eastAsia="en-US"/>
        </w:rPr>
      </w:pPr>
      <w:r w:rsidRPr="00341559">
        <w:rPr>
          <w:rFonts w:ascii="Times New Roman" w:eastAsia="Calibri" w:hAnsi="Times New Roman" w:cs="Times New Roman"/>
          <w:color w:val="auto"/>
          <w:lang w:eastAsia="en-US"/>
        </w:rPr>
        <w:t>Администрация Новоандреевского сельского поселения</w:t>
      </w:r>
      <w:r w:rsidRPr="00341559">
        <w:rPr>
          <w:rFonts w:ascii="Times New Roman" w:eastAsia="Calibri" w:hAnsi="Times New Roman" w:cs="Times New Roman"/>
          <w:b/>
          <w:color w:val="auto"/>
          <w:lang w:eastAsia="en-US"/>
        </w:rPr>
        <w:t xml:space="preserve"> ПОСТАНОВЛЯЕТ:</w:t>
      </w:r>
    </w:p>
    <w:p w:rsidR="00341559" w:rsidRPr="00341559" w:rsidRDefault="00341559" w:rsidP="00341559">
      <w:pPr>
        <w:widowControl/>
        <w:tabs>
          <w:tab w:val="left" w:pos="993"/>
        </w:tabs>
        <w:autoSpaceDE w:val="0"/>
        <w:autoSpaceDN w:val="0"/>
        <w:adjustRightInd w:val="0"/>
        <w:ind w:firstLine="709"/>
        <w:jc w:val="both"/>
        <w:rPr>
          <w:rFonts w:ascii="Times New Roman" w:eastAsia="Calibri" w:hAnsi="Times New Roman" w:cs="Times New Roman"/>
          <w:color w:val="auto"/>
          <w:lang w:eastAsia="en-US"/>
        </w:rPr>
      </w:pPr>
      <w:r w:rsidRPr="00341559">
        <w:rPr>
          <w:rFonts w:ascii="Times New Roman" w:eastAsia="Calibri" w:hAnsi="Times New Roman" w:cs="Times New Roman"/>
          <w:color w:val="auto"/>
          <w:lang w:eastAsia="en-US"/>
        </w:rPr>
        <w:t xml:space="preserve">                                                    </w:t>
      </w:r>
    </w:p>
    <w:p w:rsidR="00341559" w:rsidRPr="00341559" w:rsidRDefault="00341559" w:rsidP="00341559">
      <w:pPr>
        <w:widowControl/>
        <w:shd w:val="clear" w:color="auto" w:fill="FFFFFF"/>
        <w:tabs>
          <w:tab w:val="left" w:pos="993"/>
        </w:tabs>
        <w:ind w:firstLine="709"/>
        <w:jc w:val="both"/>
        <w:rPr>
          <w:rFonts w:ascii="Times New Roman" w:eastAsia="Calibri" w:hAnsi="Times New Roman" w:cs="Times New Roman"/>
          <w:color w:val="auto"/>
          <w:lang w:eastAsia="en-US"/>
        </w:rPr>
      </w:pPr>
      <w:r w:rsidRPr="00341559">
        <w:rPr>
          <w:rFonts w:ascii="Times New Roman" w:eastAsia="Calibri" w:hAnsi="Times New Roman" w:cs="Times New Roman"/>
          <w:color w:val="auto"/>
          <w:lang w:eastAsia="en-US"/>
        </w:rPr>
        <w:t xml:space="preserve">1. </w:t>
      </w:r>
      <w:r w:rsidR="00540AF4" w:rsidRPr="00540AF4">
        <w:rPr>
          <w:rFonts w:ascii="Times New Roman" w:eastAsia="Calibri" w:hAnsi="Times New Roman" w:cs="Times New Roman"/>
          <w:color w:val="auto"/>
          <w:lang w:eastAsia="en-US"/>
        </w:rPr>
        <w:t>Утвердить правила содержания и обращения с домашними и безнадзорными животными на территории муниципального образования Новоандреевское сельское поселение Республики Крым. Прилагаются.</w:t>
      </w:r>
    </w:p>
    <w:p w:rsidR="00341559" w:rsidRPr="00341559" w:rsidRDefault="00540AF4" w:rsidP="00341559">
      <w:pPr>
        <w:widowControl/>
        <w:shd w:val="clear" w:color="auto" w:fill="FFFFFF"/>
        <w:tabs>
          <w:tab w:val="left" w:pos="993"/>
        </w:tabs>
        <w:ind w:firstLine="709"/>
        <w:jc w:val="both"/>
        <w:rPr>
          <w:rFonts w:ascii="Times New Roman" w:eastAsia="Times New Roman" w:hAnsi="Times New Roman" w:cs="Times New Roman"/>
          <w:color w:val="auto"/>
        </w:rPr>
      </w:pPr>
      <w:r>
        <w:rPr>
          <w:rFonts w:ascii="Times New Roman" w:eastAsia="Calibri" w:hAnsi="Times New Roman" w:cs="Times New Roman"/>
          <w:color w:val="auto"/>
          <w:lang w:eastAsia="en-US"/>
        </w:rPr>
        <w:t>2</w:t>
      </w:r>
      <w:r w:rsidR="00341559" w:rsidRPr="00341559">
        <w:rPr>
          <w:rFonts w:ascii="Times New Roman" w:eastAsia="Calibri" w:hAnsi="Times New Roman" w:cs="Times New Roman"/>
          <w:color w:val="auto"/>
          <w:lang w:eastAsia="en-US"/>
        </w:rPr>
        <w:t xml:space="preserve">. </w:t>
      </w:r>
      <w:proofErr w:type="gramStart"/>
      <w:r w:rsidR="00341559" w:rsidRPr="00341559">
        <w:rPr>
          <w:rFonts w:ascii="Times New Roman" w:eastAsia="Times New Roman" w:hAnsi="Times New Roman" w:cs="Times New Roman"/>
          <w:color w:val="auto"/>
        </w:rPr>
        <w:t>Обнародовать настоящее постановление путем вывешивания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00341559" w:rsidRPr="00341559">
        <w:rPr>
          <w:rFonts w:ascii="Times New Roman" w:eastAsia="Times New Roman" w:hAnsi="Times New Roman" w:cs="Times New Roman"/>
          <w:color w:val="auto"/>
        </w:rPr>
        <w:t xml:space="preserve"> Симферопольский район, село Новоандреевка, ул. Победы, 36), а также  разместить его на официальном сайте Новоандреевского сельского поселения (</w:t>
      </w:r>
      <w:proofErr w:type="spellStart"/>
      <w:r w:rsidR="00341559" w:rsidRPr="00341559">
        <w:rPr>
          <w:rFonts w:ascii="Times New Roman" w:eastAsia="Times New Roman" w:hAnsi="Times New Roman" w:cs="Times New Roman"/>
          <w:color w:val="auto"/>
        </w:rPr>
        <w:t>новоандреевка</w:t>
      </w:r>
      <w:proofErr w:type="gramStart"/>
      <w:r w:rsidR="00341559" w:rsidRPr="00341559">
        <w:rPr>
          <w:rFonts w:ascii="Times New Roman" w:eastAsia="Times New Roman" w:hAnsi="Times New Roman" w:cs="Times New Roman"/>
          <w:color w:val="auto"/>
        </w:rPr>
        <w:t>.р</w:t>
      </w:r>
      <w:proofErr w:type="gramEnd"/>
      <w:r w:rsidR="00341559" w:rsidRPr="00341559">
        <w:rPr>
          <w:rFonts w:ascii="Times New Roman" w:eastAsia="Times New Roman" w:hAnsi="Times New Roman" w:cs="Times New Roman"/>
          <w:color w:val="auto"/>
        </w:rPr>
        <w:t>ф</w:t>
      </w:r>
      <w:proofErr w:type="spellEnd"/>
      <w:r w:rsidR="00341559" w:rsidRPr="00341559">
        <w:rPr>
          <w:rFonts w:ascii="Times New Roman" w:eastAsia="Times New Roman" w:hAnsi="Times New Roman" w:cs="Times New Roman"/>
          <w:color w:val="auto"/>
        </w:rPr>
        <w:t>).</w:t>
      </w:r>
    </w:p>
    <w:p w:rsidR="00341559" w:rsidRPr="00341559" w:rsidRDefault="00540AF4" w:rsidP="00540AF4">
      <w:pPr>
        <w:widowControl/>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3</w:t>
      </w:r>
      <w:r w:rsidR="00341559" w:rsidRPr="00341559">
        <w:rPr>
          <w:rFonts w:ascii="Times New Roman" w:eastAsia="Times New Roman" w:hAnsi="Times New Roman" w:cs="Times New Roman"/>
        </w:rPr>
        <w:t xml:space="preserve">. </w:t>
      </w:r>
      <w:proofErr w:type="gramStart"/>
      <w:r w:rsidRPr="00540AF4">
        <w:rPr>
          <w:rFonts w:ascii="Times New Roman" w:eastAsia="Times New Roman" w:hAnsi="Times New Roman" w:cs="Times New Roman"/>
        </w:rPr>
        <w:t>Контроль за</w:t>
      </w:r>
      <w:proofErr w:type="gramEnd"/>
      <w:r w:rsidRPr="00540AF4">
        <w:rPr>
          <w:rFonts w:ascii="Times New Roman" w:eastAsia="Times New Roman" w:hAnsi="Times New Roman" w:cs="Times New Roman"/>
        </w:rPr>
        <w:t xml:space="preserve"> исполнением настоящего постановления возложить на</w:t>
      </w:r>
      <w:r w:rsidRPr="00540AF4">
        <w:t xml:space="preserve"> </w:t>
      </w:r>
      <w:r w:rsidRPr="00540AF4">
        <w:rPr>
          <w:rFonts w:ascii="Times New Roman" w:eastAsia="Times New Roman" w:hAnsi="Times New Roman" w:cs="Times New Roman"/>
        </w:rPr>
        <w:t>депутатск</w:t>
      </w:r>
      <w:r>
        <w:rPr>
          <w:rFonts w:ascii="Times New Roman" w:eastAsia="Times New Roman" w:hAnsi="Times New Roman" w:cs="Times New Roman"/>
        </w:rPr>
        <w:t>ую</w:t>
      </w:r>
      <w:r w:rsidRPr="00540AF4">
        <w:rPr>
          <w:rFonts w:ascii="Times New Roman" w:eastAsia="Times New Roman" w:hAnsi="Times New Roman" w:cs="Times New Roman"/>
        </w:rPr>
        <w:t xml:space="preserve"> комисси</w:t>
      </w:r>
      <w:r>
        <w:rPr>
          <w:rFonts w:ascii="Times New Roman" w:eastAsia="Times New Roman" w:hAnsi="Times New Roman" w:cs="Times New Roman"/>
        </w:rPr>
        <w:t xml:space="preserve">ю </w:t>
      </w:r>
      <w:r w:rsidRPr="00540AF4">
        <w:rPr>
          <w:rFonts w:ascii="Times New Roman" w:eastAsia="Times New Roman" w:hAnsi="Times New Roman" w:cs="Times New Roman"/>
        </w:rPr>
        <w:t>по жилищно-коммунальному хозяйству, строительству, благоустройству и земельным вопросам</w:t>
      </w:r>
    </w:p>
    <w:p w:rsidR="00341559" w:rsidRPr="00341559" w:rsidRDefault="00341559" w:rsidP="00341559">
      <w:pPr>
        <w:widowControl/>
        <w:ind w:left="720"/>
        <w:rPr>
          <w:rFonts w:ascii="Times New Roman" w:eastAsia="Calibri" w:hAnsi="Times New Roman" w:cs="Times New Roman"/>
          <w:b/>
          <w:color w:val="auto"/>
          <w:lang w:eastAsia="en-US"/>
        </w:rPr>
      </w:pPr>
    </w:p>
    <w:p w:rsidR="00341559" w:rsidRPr="00341559" w:rsidRDefault="00341559" w:rsidP="00341559">
      <w:pPr>
        <w:widowControl/>
        <w:ind w:left="720"/>
        <w:rPr>
          <w:rFonts w:ascii="Times New Roman" w:eastAsia="Calibri" w:hAnsi="Times New Roman" w:cs="Times New Roman"/>
          <w:b/>
          <w:color w:val="auto"/>
          <w:lang w:eastAsia="en-US"/>
        </w:rPr>
      </w:pPr>
    </w:p>
    <w:p w:rsidR="00341559" w:rsidRPr="00341559" w:rsidRDefault="00341559" w:rsidP="00341559">
      <w:pPr>
        <w:widowControl/>
        <w:tabs>
          <w:tab w:val="left" w:pos="2775"/>
        </w:tabs>
        <w:ind w:left="709"/>
        <w:rPr>
          <w:rFonts w:ascii="Times New Roman" w:eastAsia="Times New Roman" w:hAnsi="Times New Roman" w:cs="Times New Roman"/>
          <w:b/>
          <w:color w:val="auto"/>
        </w:rPr>
      </w:pPr>
      <w:r w:rsidRPr="00341559">
        <w:rPr>
          <w:rFonts w:ascii="Times New Roman" w:eastAsia="Times New Roman" w:hAnsi="Times New Roman" w:cs="Times New Roman"/>
          <w:b/>
          <w:color w:val="auto"/>
        </w:rPr>
        <w:t xml:space="preserve">Председатель </w:t>
      </w:r>
    </w:p>
    <w:p w:rsidR="00341559" w:rsidRPr="00341559" w:rsidRDefault="00341559" w:rsidP="00341559">
      <w:pPr>
        <w:widowControl/>
        <w:tabs>
          <w:tab w:val="left" w:pos="2775"/>
        </w:tabs>
        <w:ind w:left="709"/>
        <w:rPr>
          <w:rFonts w:ascii="Times New Roman" w:eastAsia="Times New Roman" w:hAnsi="Times New Roman" w:cs="Times New Roman"/>
          <w:b/>
          <w:color w:val="auto"/>
        </w:rPr>
      </w:pPr>
      <w:r w:rsidRPr="00341559">
        <w:rPr>
          <w:rFonts w:ascii="Times New Roman" w:eastAsia="Times New Roman" w:hAnsi="Times New Roman" w:cs="Times New Roman"/>
          <w:b/>
          <w:color w:val="auto"/>
        </w:rPr>
        <w:t xml:space="preserve">Новоандреевского сельского совета – </w:t>
      </w:r>
    </w:p>
    <w:p w:rsidR="00341559" w:rsidRPr="00341559" w:rsidRDefault="00341559" w:rsidP="00341559">
      <w:pPr>
        <w:widowControl/>
        <w:tabs>
          <w:tab w:val="left" w:pos="2775"/>
        </w:tabs>
        <w:ind w:left="709"/>
        <w:rPr>
          <w:rFonts w:ascii="Times New Roman" w:eastAsia="Times New Roman" w:hAnsi="Times New Roman" w:cs="Times New Roman"/>
          <w:b/>
          <w:color w:val="auto"/>
        </w:rPr>
      </w:pPr>
      <w:r w:rsidRPr="00341559">
        <w:rPr>
          <w:rFonts w:ascii="Times New Roman" w:eastAsia="Times New Roman" w:hAnsi="Times New Roman" w:cs="Times New Roman"/>
          <w:b/>
          <w:color w:val="auto"/>
        </w:rPr>
        <w:t xml:space="preserve">глава администрации </w:t>
      </w:r>
    </w:p>
    <w:p w:rsidR="00341559" w:rsidRPr="00341559" w:rsidRDefault="00341559" w:rsidP="00341559">
      <w:pPr>
        <w:widowControl/>
        <w:tabs>
          <w:tab w:val="left" w:pos="2775"/>
        </w:tabs>
        <w:ind w:left="709"/>
        <w:rPr>
          <w:rFonts w:ascii="Times New Roman" w:eastAsia="Times New Roman" w:hAnsi="Times New Roman" w:cs="Times New Roman"/>
          <w:b/>
          <w:color w:val="auto"/>
        </w:rPr>
      </w:pPr>
      <w:r w:rsidRPr="00341559">
        <w:rPr>
          <w:rFonts w:ascii="Times New Roman" w:eastAsia="Times New Roman" w:hAnsi="Times New Roman" w:cs="Times New Roman"/>
          <w:b/>
          <w:color w:val="auto"/>
        </w:rPr>
        <w:t>Новоандреевского сельского поселения                                            В.Ю. Вайсбейн</w:t>
      </w:r>
    </w:p>
    <w:p w:rsidR="00341559" w:rsidRPr="00341559" w:rsidRDefault="00341559" w:rsidP="00341559">
      <w:pPr>
        <w:widowControl/>
        <w:ind w:left="720"/>
        <w:jc w:val="right"/>
        <w:rPr>
          <w:rFonts w:ascii="Times New Roman" w:eastAsia="Calibri" w:hAnsi="Times New Roman" w:cs="Times New Roman"/>
          <w:b/>
          <w:color w:val="auto"/>
          <w:lang w:eastAsia="en-US"/>
        </w:rPr>
      </w:pPr>
    </w:p>
    <w:p w:rsidR="00341559" w:rsidRDefault="00341559" w:rsidP="00341559">
      <w:pPr>
        <w:pStyle w:val="a9"/>
        <w:shd w:val="clear" w:color="auto" w:fill="FFFFFF"/>
        <w:spacing w:before="0" w:after="0"/>
        <w:ind w:left="5664"/>
        <w:jc w:val="right"/>
        <w:rPr>
          <w:b/>
        </w:rPr>
      </w:pPr>
    </w:p>
    <w:p w:rsidR="00341559" w:rsidRDefault="00341559" w:rsidP="00341559">
      <w:pPr>
        <w:pStyle w:val="a9"/>
        <w:shd w:val="clear" w:color="auto" w:fill="FFFFFF"/>
        <w:spacing w:before="0" w:after="0"/>
        <w:ind w:left="5664"/>
        <w:jc w:val="right"/>
        <w:rPr>
          <w:b/>
        </w:rPr>
      </w:pPr>
    </w:p>
    <w:p w:rsidR="00341559" w:rsidRDefault="00341559" w:rsidP="00341559">
      <w:pPr>
        <w:pStyle w:val="a9"/>
        <w:shd w:val="clear" w:color="auto" w:fill="FFFFFF"/>
        <w:spacing w:before="0" w:after="0"/>
        <w:ind w:left="5664"/>
        <w:jc w:val="right"/>
        <w:rPr>
          <w:b/>
        </w:rPr>
      </w:pPr>
    </w:p>
    <w:p w:rsidR="00F35CB4" w:rsidRPr="00341559" w:rsidRDefault="00F35CB4" w:rsidP="00341559">
      <w:pPr>
        <w:pStyle w:val="a9"/>
        <w:shd w:val="clear" w:color="auto" w:fill="FFFFFF"/>
        <w:spacing w:before="0" w:after="0"/>
        <w:ind w:left="5664"/>
        <w:jc w:val="right"/>
        <w:rPr>
          <w:b/>
          <w:bCs/>
          <w:color w:val="000000"/>
        </w:rPr>
      </w:pPr>
      <w:r w:rsidRPr="00341559">
        <w:rPr>
          <w:b/>
        </w:rPr>
        <w:lastRenderedPageBreak/>
        <w:t>У</w:t>
      </w:r>
      <w:r w:rsidR="00540AF4" w:rsidRPr="00341559">
        <w:rPr>
          <w:b/>
        </w:rPr>
        <w:t>тверждены</w:t>
      </w:r>
    </w:p>
    <w:p w:rsidR="00F35CB4" w:rsidRPr="00341559" w:rsidRDefault="00F35CB4" w:rsidP="00341559">
      <w:pPr>
        <w:pStyle w:val="a9"/>
        <w:shd w:val="clear" w:color="auto" w:fill="FFFFFF"/>
        <w:spacing w:before="0" w:after="0"/>
        <w:ind w:left="5664"/>
        <w:jc w:val="right"/>
        <w:rPr>
          <w:b/>
          <w:bCs/>
          <w:color w:val="000000"/>
        </w:rPr>
      </w:pPr>
      <w:r w:rsidRPr="00341559">
        <w:rPr>
          <w:b/>
          <w:bCs/>
          <w:color w:val="000000"/>
        </w:rPr>
        <w:t xml:space="preserve">постановлением администрации </w:t>
      </w:r>
    </w:p>
    <w:p w:rsidR="00F35CB4" w:rsidRPr="00341559" w:rsidRDefault="00341559" w:rsidP="00540AF4">
      <w:pPr>
        <w:pStyle w:val="a9"/>
        <w:shd w:val="clear" w:color="auto" w:fill="FFFFFF"/>
        <w:spacing w:before="0" w:after="0"/>
        <w:ind w:left="4320" w:firstLine="720"/>
        <w:jc w:val="right"/>
        <w:rPr>
          <w:b/>
          <w:bCs/>
          <w:color w:val="000000"/>
        </w:rPr>
      </w:pPr>
      <w:r>
        <w:rPr>
          <w:b/>
          <w:bCs/>
          <w:color w:val="000000"/>
        </w:rPr>
        <w:t xml:space="preserve">  </w:t>
      </w:r>
      <w:r w:rsidRPr="00341559">
        <w:rPr>
          <w:b/>
          <w:bCs/>
          <w:color w:val="000000"/>
        </w:rPr>
        <w:t>Новоандреевское сельско</w:t>
      </w:r>
      <w:r>
        <w:rPr>
          <w:b/>
          <w:bCs/>
          <w:color w:val="000000"/>
        </w:rPr>
        <w:t>го</w:t>
      </w:r>
      <w:r w:rsidRPr="00341559">
        <w:rPr>
          <w:b/>
          <w:bCs/>
          <w:color w:val="000000"/>
        </w:rPr>
        <w:t xml:space="preserve"> поселени</w:t>
      </w:r>
      <w:r>
        <w:rPr>
          <w:b/>
          <w:bCs/>
          <w:color w:val="000000"/>
        </w:rPr>
        <w:t>я</w:t>
      </w:r>
      <w:r w:rsidRPr="00341559">
        <w:rPr>
          <w:b/>
          <w:bCs/>
          <w:color w:val="000000"/>
        </w:rPr>
        <w:t xml:space="preserve">                </w:t>
      </w:r>
      <w:r w:rsidR="00F35CB4" w:rsidRPr="00341559">
        <w:rPr>
          <w:b/>
          <w:bCs/>
          <w:color w:val="000000"/>
        </w:rPr>
        <w:t xml:space="preserve">от  </w:t>
      </w:r>
      <w:r w:rsidR="00540AF4">
        <w:rPr>
          <w:b/>
          <w:bCs/>
          <w:color w:val="000000"/>
        </w:rPr>
        <w:t>28 июля 2016г.</w:t>
      </w:r>
      <w:r w:rsidR="00F35CB4" w:rsidRPr="00341559">
        <w:rPr>
          <w:b/>
          <w:bCs/>
          <w:color w:val="000000"/>
        </w:rPr>
        <w:t xml:space="preserve">  №</w:t>
      </w:r>
      <w:r w:rsidR="00540AF4">
        <w:rPr>
          <w:b/>
          <w:bCs/>
          <w:color w:val="000000"/>
        </w:rPr>
        <w:t xml:space="preserve"> 85</w:t>
      </w:r>
    </w:p>
    <w:p w:rsidR="00540AF4" w:rsidRDefault="00540AF4" w:rsidP="00CF19A1">
      <w:pPr>
        <w:jc w:val="center"/>
        <w:rPr>
          <w:rStyle w:val="2"/>
          <w:bCs w:val="0"/>
        </w:rPr>
      </w:pPr>
    </w:p>
    <w:p w:rsidR="00F35CB4" w:rsidRDefault="00F35CB4" w:rsidP="00CF19A1">
      <w:pPr>
        <w:jc w:val="center"/>
        <w:rPr>
          <w:rFonts w:ascii="Times New Roman" w:hAnsi="Times New Roman" w:cs="Times New Roman"/>
          <w:b/>
          <w:bCs/>
        </w:rPr>
      </w:pPr>
      <w:r w:rsidRPr="00196974">
        <w:rPr>
          <w:rStyle w:val="2"/>
          <w:bCs w:val="0"/>
        </w:rPr>
        <w:t>П</w:t>
      </w:r>
      <w:r>
        <w:rPr>
          <w:rFonts w:ascii="Times New Roman" w:hAnsi="Times New Roman" w:cs="Times New Roman"/>
          <w:b/>
          <w:bCs/>
        </w:rPr>
        <w:t xml:space="preserve">равила </w:t>
      </w:r>
    </w:p>
    <w:p w:rsidR="00F35CB4" w:rsidRDefault="00F35CB4" w:rsidP="00341559">
      <w:pPr>
        <w:jc w:val="center"/>
        <w:rPr>
          <w:rFonts w:ascii="Times New Roman" w:hAnsi="Times New Roman" w:cs="Times New Roman"/>
          <w:b/>
          <w:bCs/>
        </w:rPr>
      </w:pPr>
      <w:r>
        <w:rPr>
          <w:rFonts w:ascii="Times New Roman" w:hAnsi="Times New Roman" w:cs="Times New Roman"/>
          <w:b/>
          <w:bCs/>
        </w:rPr>
        <w:t xml:space="preserve">содержания и обращения с домашними и безнадзорными животными </w:t>
      </w:r>
    </w:p>
    <w:p w:rsidR="00F35CB4" w:rsidRPr="00341559" w:rsidRDefault="00F35CB4" w:rsidP="00341559">
      <w:pPr>
        <w:jc w:val="center"/>
        <w:rPr>
          <w:rFonts w:ascii="Times New Roman" w:hAnsi="Times New Roman" w:cs="Times New Roman"/>
          <w:b/>
          <w:bCs/>
        </w:rPr>
      </w:pPr>
      <w:r>
        <w:rPr>
          <w:rFonts w:ascii="Times New Roman" w:hAnsi="Times New Roman" w:cs="Times New Roman"/>
          <w:b/>
          <w:bCs/>
        </w:rPr>
        <w:t xml:space="preserve">на территории муниципального образования </w:t>
      </w:r>
      <w:r w:rsidR="00831349" w:rsidRPr="00341559">
        <w:rPr>
          <w:rFonts w:ascii="Times New Roman" w:hAnsi="Times New Roman" w:cs="Times New Roman"/>
          <w:b/>
          <w:bCs/>
        </w:rPr>
        <w:t>Новоандреевское сельское поселение</w:t>
      </w:r>
    </w:p>
    <w:p w:rsidR="00F35CB4" w:rsidRDefault="00F35CB4" w:rsidP="00CF19A1">
      <w:pPr>
        <w:ind w:firstLine="720"/>
        <w:rPr>
          <w:rFonts w:ascii="Times New Roman" w:hAnsi="Times New Roman" w:cs="Times New Roman"/>
          <w:b/>
          <w:bCs/>
        </w:rPr>
      </w:pPr>
    </w:p>
    <w:p w:rsidR="00F35CB4"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1. Общие положения</w:t>
      </w:r>
    </w:p>
    <w:p w:rsidR="00F35CB4" w:rsidRPr="00CF19A1" w:rsidRDefault="00F35CB4" w:rsidP="00CF19A1">
      <w:pPr>
        <w:ind w:firstLine="724"/>
        <w:jc w:val="both"/>
        <w:rPr>
          <w:rFonts w:ascii="Times New Roman" w:hAnsi="Times New Roman" w:cs="Times New Roman"/>
        </w:rPr>
      </w:pPr>
      <w:r>
        <w:rPr>
          <w:rFonts w:ascii="Times New Roman" w:hAnsi="Times New Roman" w:cs="Times New Roman"/>
        </w:rPr>
        <w:t>Правовую основу настоящих п</w:t>
      </w:r>
      <w:r w:rsidRPr="00CF19A1">
        <w:rPr>
          <w:rFonts w:ascii="Times New Roman" w:hAnsi="Times New Roman" w:cs="Times New Roman"/>
        </w:rPr>
        <w:t>равил составляют:</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Конституция Российской Федерации;</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xml:space="preserve">- Конституция Республики Крым; </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Гражданский Кодекс Российской Федерации;</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xml:space="preserve">- Федеральный закон от </w:t>
      </w:r>
      <w:r>
        <w:rPr>
          <w:rFonts w:ascii="Times New Roman" w:hAnsi="Times New Roman" w:cs="Times New Roman"/>
        </w:rPr>
        <w:t>0</w:t>
      </w:r>
      <w:r w:rsidRPr="00CF19A1">
        <w:rPr>
          <w:rFonts w:ascii="Times New Roman" w:hAnsi="Times New Roman" w:cs="Times New Roman"/>
        </w:rPr>
        <w:t>6 октября 2003 года № 131-ФЗ «Об общих принципах организации местного самоуправления в Российской Федерации»;</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Федеральный закон от 30 марта 1999 года № 52-ФЗ «О санитарно-эпидемиологическом благополучии населения»;</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Закон Российской Федерации от 14 мая 1993 года № 4979-1 «О ветеринарии»;</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xml:space="preserve">- Федеральный закон от 10 января 2002 года № 7-ФЗ </w:t>
      </w:r>
      <w:r>
        <w:rPr>
          <w:rFonts w:ascii="Times New Roman" w:hAnsi="Times New Roman" w:cs="Times New Roman"/>
        </w:rPr>
        <w:t>«О</w:t>
      </w:r>
      <w:r w:rsidRPr="00CF19A1">
        <w:rPr>
          <w:rFonts w:ascii="Times New Roman" w:hAnsi="Times New Roman" w:cs="Times New Roman"/>
        </w:rPr>
        <w:t>б охране</w:t>
      </w:r>
      <w:r>
        <w:rPr>
          <w:rFonts w:ascii="Times New Roman" w:hAnsi="Times New Roman" w:cs="Times New Roman"/>
        </w:rPr>
        <w:t xml:space="preserve"> </w:t>
      </w:r>
      <w:r w:rsidRPr="00CF19A1">
        <w:rPr>
          <w:rFonts w:ascii="Times New Roman" w:hAnsi="Times New Roman" w:cs="Times New Roman"/>
        </w:rPr>
        <w:t>окружающей среды</w:t>
      </w:r>
      <w:r>
        <w:rPr>
          <w:rFonts w:ascii="Times New Roman" w:hAnsi="Times New Roman" w:cs="Times New Roman"/>
        </w:rPr>
        <w:t>»</w:t>
      </w:r>
      <w:r w:rsidRPr="00CF19A1">
        <w:rPr>
          <w:rFonts w:ascii="Times New Roman" w:hAnsi="Times New Roman" w:cs="Times New Roman"/>
        </w:rPr>
        <w:t>;</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xml:space="preserve">- Ветеринарно-санитарных </w:t>
      </w:r>
      <w:proofErr w:type="gramStart"/>
      <w:r w:rsidRPr="00CF19A1">
        <w:rPr>
          <w:rFonts w:ascii="Times New Roman" w:hAnsi="Times New Roman" w:cs="Times New Roman"/>
        </w:rPr>
        <w:t>правилах</w:t>
      </w:r>
      <w:proofErr w:type="gramEnd"/>
      <w:r w:rsidRPr="00CF19A1">
        <w:rPr>
          <w:rFonts w:ascii="Times New Roman" w:hAnsi="Times New Roman" w:cs="Times New Roman"/>
        </w:rPr>
        <w:t xml:space="preserve"> сбора, утилизации</w:t>
      </w:r>
      <w:r>
        <w:rPr>
          <w:rFonts w:ascii="Times New Roman" w:hAnsi="Times New Roman" w:cs="Times New Roman"/>
        </w:rPr>
        <w:t xml:space="preserve"> </w:t>
      </w:r>
      <w:r w:rsidRPr="00CF19A1">
        <w:rPr>
          <w:rFonts w:ascii="Times New Roman" w:hAnsi="Times New Roman" w:cs="Times New Roman"/>
        </w:rPr>
        <w:t>и уничтожения биологических отходов, утвержденных Главным</w:t>
      </w:r>
      <w:r>
        <w:rPr>
          <w:rFonts w:ascii="Times New Roman" w:hAnsi="Times New Roman" w:cs="Times New Roman"/>
        </w:rPr>
        <w:t xml:space="preserve"> </w:t>
      </w:r>
      <w:r w:rsidRPr="00CF19A1">
        <w:rPr>
          <w:rFonts w:ascii="Times New Roman" w:hAnsi="Times New Roman" w:cs="Times New Roman"/>
        </w:rPr>
        <w:t>государственным ветеринарным инспектором Российской Федерации</w:t>
      </w:r>
      <w:r>
        <w:rPr>
          <w:rFonts w:ascii="Times New Roman" w:hAnsi="Times New Roman" w:cs="Times New Roman"/>
        </w:rPr>
        <w:t xml:space="preserve"> </w:t>
      </w:r>
      <w:r w:rsidRPr="00CF19A1">
        <w:rPr>
          <w:rFonts w:ascii="Times New Roman" w:hAnsi="Times New Roman" w:cs="Times New Roman"/>
        </w:rPr>
        <w:t>4 декабря 1995 года № 13-7-2/469;</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Закон Республики Крым от 17 июля 2014 года № 33-ЗРК</w:t>
      </w:r>
      <w:r>
        <w:rPr>
          <w:rFonts w:ascii="Times New Roman" w:hAnsi="Times New Roman" w:cs="Times New Roman"/>
        </w:rPr>
        <w:t xml:space="preserve"> «</w:t>
      </w:r>
      <w:r w:rsidRPr="00CF19A1">
        <w:rPr>
          <w:rFonts w:ascii="Times New Roman" w:hAnsi="Times New Roman" w:cs="Times New Roman"/>
        </w:rPr>
        <w:t>О ветеринарии Республики Крым</w:t>
      </w:r>
      <w:r>
        <w:rPr>
          <w:rFonts w:ascii="Times New Roman" w:hAnsi="Times New Roman" w:cs="Times New Roman"/>
        </w:rPr>
        <w:t>»</w:t>
      </w:r>
      <w:r w:rsidRPr="00CF19A1">
        <w:rPr>
          <w:rFonts w:ascii="Times New Roman" w:hAnsi="Times New Roman" w:cs="Times New Roman"/>
        </w:rPr>
        <w:t xml:space="preserve"> и других нормативных правовых актах.</w:t>
      </w:r>
    </w:p>
    <w:p w:rsidR="00F35CB4" w:rsidRPr="00CF19A1" w:rsidRDefault="00F35CB4" w:rsidP="00CF19A1">
      <w:pPr>
        <w:ind w:firstLine="724"/>
        <w:jc w:val="both"/>
        <w:rPr>
          <w:rFonts w:ascii="Times New Roman" w:hAnsi="Times New Roman" w:cs="Times New Roman"/>
        </w:rPr>
      </w:pPr>
      <w:r>
        <w:rPr>
          <w:rFonts w:ascii="Times New Roman" w:hAnsi="Times New Roman" w:cs="Times New Roman"/>
        </w:rPr>
        <w:t>Настоящие п</w:t>
      </w:r>
      <w:r w:rsidRPr="00CF19A1">
        <w:rPr>
          <w:rFonts w:ascii="Times New Roman" w:hAnsi="Times New Roman" w:cs="Times New Roman"/>
        </w:rPr>
        <w:t xml:space="preserve">равила регулируют отношения, связанные с содержанием и обращением  домашних животных, отловом и содержанием безнадзорных животных, обитающих на территории </w:t>
      </w:r>
      <w:r w:rsidR="00831349" w:rsidRPr="00BC274E">
        <w:rPr>
          <w:rFonts w:ascii="Times New Roman" w:hAnsi="Times New Roman" w:cs="Times New Roman"/>
          <w:bCs/>
        </w:rPr>
        <w:t>Новоандреевское</w:t>
      </w:r>
      <w:r w:rsidR="00831349" w:rsidRPr="00592FBC">
        <w:rPr>
          <w:rFonts w:ascii="Times New Roman" w:hAnsi="Times New Roman" w:cs="Times New Roman"/>
          <w:bCs/>
        </w:rPr>
        <w:t xml:space="preserve"> сельское поселение</w:t>
      </w:r>
      <w:r w:rsidRPr="00CF19A1">
        <w:rPr>
          <w:rFonts w:ascii="Times New Roman" w:hAnsi="Times New Roman" w:cs="Times New Roman"/>
        </w:rPr>
        <w:t>, направлены на реализацию законных прав и свобод граждан, обеспечение санитарно-эпидемиологического и ветеринарного благополучия, охрану здоровья и жизни людей, и определяют:</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регламентируют  условия содержания домашних животных и порядок выгула собак;</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xml:space="preserve">- порядок отлова и содержания безнадзорных животных, обитающих на территории </w:t>
      </w:r>
      <w:r w:rsidR="00FA6889">
        <w:rPr>
          <w:rFonts w:ascii="Times New Roman" w:hAnsi="Times New Roman" w:cs="Times New Roman"/>
        </w:rPr>
        <w:t xml:space="preserve">муниципального образования </w:t>
      </w:r>
      <w:r w:rsidR="00BC274E">
        <w:rPr>
          <w:rFonts w:ascii="Times New Roman" w:hAnsi="Times New Roman" w:cs="Times New Roman"/>
          <w:bCs/>
        </w:rPr>
        <w:t>Новоандреевское</w:t>
      </w:r>
      <w:r w:rsidR="00FA6889" w:rsidRPr="00592FBC">
        <w:rPr>
          <w:rFonts w:ascii="Times New Roman" w:hAnsi="Times New Roman" w:cs="Times New Roman"/>
          <w:bCs/>
        </w:rPr>
        <w:t xml:space="preserve"> сельское поселение</w:t>
      </w:r>
      <w:r w:rsidRPr="00CF19A1">
        <w:rPr>
          <w:rFonts w:ascii="Times New Roman" w:hAnsi="Times New Roman" w:cs="Times New Roman"/>
        </w:rPr>
        <w:t>;</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порядок регистрации, учета собак и кошек на террит</w:t>
      </w:r>
      <w:r>
        <w:rPr>
          <w:rFonts w:ascii="Times New Roman" w:hAnsi="Times New Roman" w:cs="Times New Roman"/>
        </w:rPr>
        <w:t xml:space="preserve">ории </w:t>
      </w:r>
      <w:r w:rsidR="00FA6889">
        <w:rPr>
          <w:rFonts w:ascii="Times New Roman" w:hAnsi="Times New Roman" w:cs="Times New Roman"/>
        </w:rPr>
        <w:t>муниципального образования</w:t>
      </w:r>
      <w:r>
        <w:rPr>
          <w:rFonts w:ascii="Times New Roman" w:hAnsi="Times New Roman" w:cs="Times New Roman"/>
        </w:rPr>
        <w:t xml:space="preserve"> </w:t>
      </w:r>
      <w:r w:rsidR="00BC274E">
        <w:rPr>
          <w:rFonts w:ascii="Times New Roman" w:hAnsi="Times New Roman" w:cs="Times New Roman"/>
          <w:bCs/>
        </w:rPr>
        <w:t>Новоандреевское</w:t>
      </w:r>
      <w:r w:rsidR="00FA6889" w:rsidRPr="00592FBC">
        <w:rPr>
          <w:rFonts w:ascii="Times New Roman" w:hAnsi="Times New Roman" w:cs="Times New Roman"/>
          <w:bCs/>
        </w:rPr>
        <w:t xml:space="preserve"> сельское поселение</w:t>
      </w:r>
      <w:r w:rsidRPr="00CF19A1">
        <w:rPr>
          <w:rFonts w:ascii="Times New Roman" w:hAnsi="Times New Roman" w:cs="Times New Roman"/>
        </w:rPr>
        <w:t>;</w:t>
      </w:r>
    </w:p>
    <w:p w:rsidR="00F35CB4" w:rsidRPr="00CF19A1" w:rsidRDefault="00F35CB4" w:rsidP="00CF19A1">
      <w:pPr>
        <w:ind w:firstLine="724"/>
        <w:jc w:val="both"/>
        <w:rPr>
          <w:rFonts w:ascii="Times New Roman" w:hAnsi="Times New Roman" w:cs="Times New Roman"/>
        </w:rPr>
      </w:pPr>
      <w:r w:rsidRPr="00CF19A1">
        <w:rPr>
          <w:rFonts w:ascii="Times New Roman" w:hAnsi="Times New Roman" w:cs="Times New Roman"/>
        </w:rPr>
        <w:t>- определяют меры по предотвращению правонарушений в сфере содержания домашних и безнадзорных животных, а также осуществляют контроль за соблюдением и применением мер наказаний  за совершенные правонарушения согласно действующего законодательства РФ и нормативно-правовых актов органов местного самоуправления</w:t>
      </w:r>
      <w:proofErr w:type="gramStart"/>
      <w:r w:rsidRPr="00CF19A1">
        <w:rPr>
          <w:rFonts w:ascii="Times New Roman" w:hAnsi="Times New Roman" w:cs="Times New Roman"/>
        </w:rPr>
        <w:t xml:space="preserve"> .</w:t>
      </w:r>
      <w:proofErr w:type="gramEnd"/>
      <w:r w:rsidRPr="00CF19A1">
        <w:rPr>
          <w:rFonts w:ascii="Times New Roman" w:hAnsi="Times New Roman" w:cs="Times New Roman"/>
        </w:rPr>
        <w:t xml:space="preserve"> </w:t>
      </w:r>
    </w:p>
    <w:p w:rsidR="00F35CB4" w:rsidRPr="00CF19A1" w:rsidRDefault="00F35CB4" w:rsidP="00CF19A1">
      <w:pPr>
        <w:rPr>
          <w:rFonts w:ascii="Times New Roman" w:hAnsi="Times New Roman" w:cs="Times New Roman"/>
        </w:rPr>
      </w:pPr>
    </w:p>
    <w:p w:rsidR="00F35CB4" w:rsidRPr="00CF19A1" w:rsidRDefault="00F35CB4" w:rsidP="00E828B4">
      <w:pPr>
        <w:spacing w:after="240"/>
        <w:jc w:val="center"/>
        <w:rPr>
          <w:rFonts w:ascii="Times New Roman" w:hAnsi="Times New Roman" w:cs="Times New Roman"/>
          <w:b/>
          <w:bCs/>
        </w:rPr>
      </w:pPr>
      <w:r>
        <w:rPr>
          <w:rFonts w:ascii="Times New Roman" w:hAnsi="Times New Roman" w:cs="Times New Roman"/>
          <w:b/>
          <w:bCs/>
        </w:rPr>
        <w:t>2</w:t>
      </w:r>
      <w:r w:rsidRPr="00CF19A1">
        <w:rPr>
          <w:rFonts w:ascii="Times New Roman" w:hAnsi="Times New Roman" w:cs="Times New Roman"/>
          <w:b/>
          <w:bCs/>
        </w:rPr>
        <w:t>. Основные понятия</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В целях реализации настоящих  п</w:t>
      </w:r>
      <w:r w:rsidRPr="00CF19A1">
        <w:rPr>
          <w:rFonts w:ascii="Times New Roman" w:hAnsi="Times New Roman" w:cs="Times New Roman"/>
        </w:rPr>
        <w:t xml:space="preserve">равил применяются следующие понятия: </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w:t>
      </w:r>
      <w:r w:rsidRPr="00CF19A1">
        <w:rPr>
          <w:rFonts w:ascii="Times New Roman" w:hAnsi="Times New Roman" w:cs="Times New Roman"/>
        </w:rPr>
        <w:t>1 домашние животные - собаки, кошки, декоративные и экзотические животные, находящиеся во владении, на содержании, в пользовании или на иных правах, предусмотренных законодательством Российской Федерации, у физических и юридических лиц на территории городского округа;</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2.2</w:t>
      </w:r>
      <w:r w:rsidRPr="00CF19A1">
        <w:rPr>
          <w:rFonts w:ascii="Times New Roman" w:hAnsi="Times New Roman" w:cs="Times New Roman"/>
        </w:rPr>
        <w:t xml:space="preserve"> безнадзорные (бродячие) животные - животные, находящиеся в общественных местах без сопровождения собственника либо  лица им уполномоченного,  в том числе </w:t>
      </w:r>
      <w:r w:rsidRPr="00CF19A1">
        <w:rPr>
          <w:rFonts w:ascii="Times New Roman" w:hAnsi="Times New Roman" w:cs="Times New Roman"/>
        </w:rPr>
        <w:lastRenderedPageBreak/>
        <w:t>собаки и кошки, имеющие ошейник и номерной знак, за исключением случаев, когда животное временно находится на привязи около зданий, строений, сооружений;</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2.3</w:t>
      </w:r>
      <w:r w:rsidRPr="00CF19A1">
        <w:rPr>
          <w:rFonts w:ascii="Times New Roman" w:hAnsi="Times New Roman" w:cs="Times New Roman"/>
        </w:rPr>
        <w:t xml:space="preserve">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F35CB4" w:rsidRPr="00CF19A1" w:rsidRDefault="00F35CB4" w:rsidP="00D0112B">
      <w:pPr>
        <w:ind w:firstLine="724"/>
        <w:jc w:val="both"/>
        <w:rPr>
          <w:rFonts w:ascii="Times New Roman" w:hAnsi="Times New Roman" w:cs="Times New Roman"/>
        </w:rPr>
      </w:pPr>
      <w:proofErr w:type="gramStart"/>
      <w:r>
        <w:rPr>
          <w:rFonts w:ascii="Times New Roman" w:hAnsi="Times New Roman" w:cs="Times New Roman"/>
        </w:rPr>
        <w:t>2.</w:t>
      </w:r>
      <w:r w:rsidRPr="00CF19A1">
        <w:rPr>
          <w:rFonts w:ascii="Times New Roman" w:hAnsi="Times New Roman" w:cs="Times New Roman"/>
        </w:rPr>
        <w:t>4 опекун (попечитель) безнадзорного животного – это совершеннолетнее физическое лицо или (либо) юридическое лицо, общественные и благотворительные фонды, добровольно взявшее на себя заботу и ответственность за конкретное безнадзорное животное, живущее на улицах города, нуждающееся в помощи, должным образом зарегистрированное в единой базе данных животных,  на период,  до передачи  такого животного новому собственнику</w:t>
      </w:r>
      <w:r>
        <w:rPr>
          <w:rFonts w:ascii="Times New Roman" w:hAnsi="Times New Roman" w:cs="Times New Roman"/>
        </w:rPr>
        <w:t xml:space="preserve"> </w:t>
      </w:r>
      <w:r w:rsidRPr="00CF19A1">
        <w:rPr>
          <w:rFonts w:ascii="Times New Roman" w:hAnsi="Times New Roman" w:cs="Times New Roman"/>
        </w:rPr>
        <w:t>(владельцу);</w:t>
      </w:r>
      <w:proofErr w:type="gramEnd"/>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2.5</w:t>
      </w:r>
      <w:r w:rsidRPr="00CF19A1">
        <w:rPr>
          <w:rFonts w:ascii="Times New Roman" w:hAnsi="Times New Roman" w:cs="Times New Roman"/>
        </w:rPr>
        <w:t xml:space="preserve"> опекаемые животные – подвергнутые прививке и </w:t>
      </w:r>
      <w:proofErr w:type="spellStart"/>
      <w:r w:rsidRPr="00CF19A1">
        <w:rPr>
          <w:rFonts w:ascii="Times New Roman" w:hAnsi="Times New Roman" w:cs="Times New Roman"/>
        </w:rPr>
        <w:t>биостерилизации</w:t>
      </w:r>
      <w:proofErr w:type="spellEnd"/>
      <w:r w:rsidRPr="00CF19A1">
        <w:rPr>
          <w:rFonts w:ascii="Times New Roman" w:hAnsi="Times New Roman" w:cs="Times New Roman"/>
        </w:rPr>
        <w:t xml:space="preserve"> собаки и кошки, находящиеся под опекой физических лиц, предприятий, учреждений, организаций независимо от форм собственности, общественных и благотворительных организаций в условиях полностью или частично созданных деятельностью человека;</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2.6</w:t>
      </w:r>
      <w:r w:rsidRPr="00CF19A1">
        <w:rPr>
          <w:rFonts w:ascii="Times New Roman" w:hAnsi="Times New Roman" w:cs="Times New Roman"/>
        </w:rPr>
        <w:t xml:space="preserve"> опека над животным – уход за опекаемым животным для обеспечения его биологических, видовых и индивидуальных потребностей, осуществления мероприятий, направленных на профилактику заболеваний животных и на недопущение их бесконтрольного размножения без изменения ареала пребывания;</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2.7</w:t>
      </w:r>
      <w:r w:rsidRPr="00CF19A1">
        <w:rPr>
          <w:rFonts w:ascii="Times New Roman" w:hAnsi="Times New Roman" w:cs="Times New Roman"/>
        </w:rPr>
        <w:t xml:space="preserve"> содержание животных в домашних условиях - содержание животных в жилых помещениях и на придомовой территории;</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2.8</w:t>
      </w:r>
      <w:r w:rsidRPr="00CF19A1">
        <w:rPr>
          <w:rFonts w:ascii="Times New Roman" w:hAnsi="Times New Roman" w:cs="Times New Roman"/>
        </w:rPr>
        <w:t xml:space="preserve"> выгул животного - временное нахождение животного на открытом воздухе вне места его постоянного содержания в присутствии владельца животного либо лица, осуществляющего выгул животного;</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2.9</w:t>
      </w:r>
      <w:r w:rsidRPr="00CF19A1">
        <w:rPr>
          <w:rFonts w:ascii="Times New Roman" w:hAnsi="Times New Roman" w:cs="Times New Roman"/>
        </w:rPr>
        <w:t xml:space="preserve"> содержание безнадзорных животных - содержание безнадзорных животных, отловленных на территории городского округа, в приюте на период проведения мероприятий по стерилизации и вакцинации;</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2.10</w:t>
      </w:r>
      <w:r w:rsidRPr="00CF19A1">
        <w:rPr>
          <w:rFonts w:ascii="Times New Roman" w:hAnsi="Times New Roman" w:cs="Times New Roman"/>
        </w:rPr>
        <w:t xml:space="preserve"> регистрация животных - внесение в единую базу данных (реестр) зарегистрированных животных на территории Республики Крым, информации о животном, унифицированного индивидуального номера животного, а также сведений о его собственнике;</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2.11</w:t>
      </w:r>
      <w:r w:rsidRPr="00CF19A1">
        <w:rPr>
          <w:rFonts w:ascii="Times New Roman" w:hAnsi="Times New Roman" w:cs="Times New Roman"/>
        </w:rPr>
        <w:t xml:space="preserve"> жестокое обращение с животными </w:t>
      </w:r>
      <w:r>
        <w:rPr>
          <w:rFonts w:ascii="Times New Roman" w:hAnsi="Times New Roman" w:cs="Times New Roman"/>
        </w:rPr>
        <w:t>-</w:t>
      </w:r>
      <w:r w:rsidRPr="00CF19A1">
        <w:rPr>
          <w:rFonts w:ascii="Times New Roman" w:hAnsi="Times New Roman" w:cs="Times New Roman"/>
        </w:rPr>
        <w:t xml:space="preserve"> умышленное причинение страдания или вреда животным не связанное с самообороной, совершенное из хулиганских или корыстных побуждений, или с применением садистских методов, повлекшее гибель или увечье животного;</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2.12</w:t>
      </w:r>
      <w:r w:rsidRPr="00CF19A1">
        <w:rPr>
          <w:rFonts w:ascii="Times New Roman" w:hAnsi="Times New Roman" w:cs="Times New Roman"/>
        </w:rPr>
        <w:t xml:space="preserve"> защита животных от жестокого обращения - действия физических и юридических лиц, направленные на пресечение жестокого обращения с животными и на пропаганду гуманного отношения к животным;</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2.13</w:t>
      </w:r>
      <w:r w:rsidRPr="00CF19A1">
        <w:rPr>
          <w:rFonts w:ascii="Times New Roman" w:hAnsi="Times New Roman" w:cs="Times New Roman"/>
        </w:rPr>
        <w:t xml:space="preserve"> эвтаназия животных - умерщвление животных ветеринарным специалистом с применением обезболивающих ветеринарных препаратов (в том числе наркотических), зарегистрированных в установленном порядке;</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2.14</w:t>
      </w:r>
      <w:r w:rsidRPr="00CF19A1">
        <w:rPr>
          <w:rFonts w:ascii="Times New Roman" w:hAnsi="Times New Roman" w:cs="Times New Roman"/>
        </w:rPr>
        <w:t xml:space="preserve"> жестокое умерщвление животных - умерщвление животных без применения предназначенных для этого ветеринарных препаратов (в том числе наркотических), зарегистрированных в установленном порядке;</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2.15</w:t>
      </w:r>
      <w:r w:rsidRPr="00CF19A1">
        <w:rPr>
          <w:rFonts w:ascii="Times New Roman" w:hAnsi="Times New Roman" w:cs="Times New Roman"/>
        </w:rPr>
        <w:t xml:space="preserve"> приют для устройства животных – нежилое здание, отвечающее установленным Правилами требованиям и предназначенное для временного содержания (не менее 3-х дней) безнадзорных домашних животных, а также домашних животных, от которых отказались собственники;</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2.16</w:t>
      </w:r>
      <w:r w:rsidRPr="00CF19A1">
        <w:rPr>
          <w:rFonts w:ascii="Times New Roman" w:hAnsi="Times New Roman" w:cs="Times New Roman"/>
        </w:rPr>
        <w:t xml:space="preserve"> гостиница для домашних животных - специально приспособленное помещение для временного содержания животных на период отсутствия собственников (отпуск, командировка, болезнь и иное);</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2.17</w:t>
      </w:r>
      <w:r w:rsidRPr="00CF19A1">
        <w:rPr>
          <w:rFonts w:ascii="Times New Roman" w:hAnsi="Times New Roman" w:cs="Times New Roman"/>
        </w:rPr>
        <w:t xml:space="preserve"> передержка животного –</w:t>
      </w:r>
      <w:r>
        <w:rPr>
          <w:rFonts w:ascii="Times New Roman" w:hAnsi="Times New Roman" w:cs="Times New Roman"/>
        </w:rPr>
        <w:t xml:space="preserve"> </w:t>
      </w:r>
      <w:r w:rsidRPr="00CF19A1">
        <w:rPr>
          <w:rFonts w:ascii="Times New Roman" w:hAnsi="Times New Roman" w:cs="Times New Roman"/>
        </w:rPr>
        <w:t xml:space="preserve">предоставление временного жилья для безнадзорных </w:t>
      </w:r>
      <w:r w:rsidRPr="00CF19A1">
        <w:rPr>
          <w:rFonts w:ascii="Times New Roman" w:hAnsi="Times New Roman" w:cs="Times New Roman"/>
        </w:rPr>
        <w:lastRenderedPageBreak/>
        <w:t>животных, а также домашних питомцев, попавших в тяжелые ситуации;</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2.18</w:t>
      </w:r>
      <w:r w:rsidRPr="00CF19A1">
        <w:rPr>
          <w:rFonts w:ascii="Times New Roman" w:hAnsi="Times New Roman" w:cs="Times New Roman"/>
        </w:rPr>
        <w:t xml:space="preserve"> пункт временного содержания животных - имущественный комплекс, специально предназначенный и оборудованный для содержания найденных или отловленных безнадзорных животных, изъятых или иным способом отчужденных домашних животных,  за которыми осуществляется надлежащий  уход и содержание,  до дальнейшего принятия решения по их распределению;  </w:t>
      </w:r>
    </w:p>
    <w:p w:rsidR="00F35CB4" w:rsidRPr="00CF19A1" w:rsidRDefault="00F35CB4" w:rsidP="00D0112B">
      <w:pPr>
        <w:ind w:firstLine="724"/>
        <w:jc w:val="both"/>
        <w:rPr>
          <w:rFonts w:ascii="Times New Roman" w:hAnsi="Times New Roman" w:cs="Times New Roman"/>
        </w:rPr>
      </w:pPr>
      <w:r>
        <w:rPr>
          <w:rFonts w:ascii="Times New Roman" w:hAnsi="Times New Roman" w:cs="Times New Roman"/>
        </w:rPr>
        <w:t>2.19</w:t>
      </w:r>
      <w:r w:rsidRPr="00CF19A1">
        <w:rPr>
          <w:rFonts w:ascii="Times New Roman" w:hAnsi="Times New Roman" w:cs="Times New Roman"/>
        </w:rPr>
        <w:t xml:space="preserve"> мечение – обозначение животного посредством нанесения животному унифицированного индивидуального номера - татуировки, тавра, закрепления бирки либо имплантации транспондера (электронного микрочипа), которое позволяет идентифицировать соответствующее животное.</w:t>
      </w:r>
    </w:p>
    <w:p w:rsidR="00F35CB4" w:rsidRPr="00CF19A1" w:rsidRDefault="00F35CB4" w:rsidP="00CF19A1">
      <w:pPr>
        <w:rPr>
          <w:rFonts w:ascii="Times New Roman" w:hAnsi="Times New Roman" w:cs="Times New Roman"/>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3. Основные принципы обращения с животными</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Обращение с животными должно осуществляться с соблюдением следующих основных принципов:</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недопущения жестокого обращения с животными;</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защиты животных от страданий и гибели, недопущения жестокого умерщвления животных;</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обеспечения безопасности, прав и законных интересов граждан;</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государственного регулирования и контроля в области обращения с животными;</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ограничения использования животных в учебных, научных и медицинских целях;</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возмещения владельцем животного вреда, причиненного его животным другим животным либо здоровью и (или) имуществу граждан, имуществу организаций;</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возмещения владельцу животного вреда, причиненного его животному по вине иного лица;</w:t>
      </w:r>
    </w:p>
    <w:p w:rsidR="00F35CB4" w:rsidRPr="00CF19A1" w:rsidRDefault="00F35CB4" w:rsidP="000B4C5E">
      <w:pPr>
        <w:ind w:firstLine="724"/>
        <w:jc w:val="both"/>
        <w:rPr>
          <w:rFonts w:ascii="Times New Roman" w:hAnsi="Times New Roman" w:cs="Times New Roman"/>
        </w:rPr>
      </w:pPr>
      <w:r w:rsidRPr="00CF19A1">
        <w:rPr>
          <w:rFonts w:ascii="Times New Roman" w:hAnsi="Times New Roman" w:cs="Times New Roman"/>
        </w:rPr>
        <w:t>- участия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организаций, а также граждан в организации и осуществлении мероприятий по защите животных от жестокого обращения.</w:t>
      </w:r>
    </w:p>
    <w:p w:rsidR="00F35CB4" w:rsidRPr="00CF19A1" w:rsidRDefault="00F35CB4" w:rsidP="00CF19A1">
      <w:pPr>
        <w:rPr>
          <w:rFonts w:ascii="Times New Roman" w:hAnsi="Times New Roman" w:cs="Times New Roman"/>
        </w:rPr>
      </w:pPr>
    </w:p>
    <w:p w:rsidR="00F35CB4" w:rsidRPr="00CF19A1" w:rsidRDefault="00F35CB4" w:rsidP="00E828B4">
      <w:pPr>
        <w:spacing w:after="240"/>
        <w:jc w:val="center"/>
        <w:rPr>
          <w:rFonts w:ascii="Times New Roman" w:hAnsi="Times New Roman" w:cs="Times New Roman"/>
          <w:b/>
          <w:bCs/>
        </w:rPr>
      </w:pPr>
      <w:r>
        <w:rPr>
          <w:rFonts w:ascii="Times New Roman" w:hAnsi="Times New Roman" w:cs="Times New Roman"/>
          <w:b/>
          <w:bCs/>
        </w:rPr>
        <w:t>4</w:t>
      </w:r>
      <w:r w:rsidRPr="00CF19A1">
        <w:rPr>
          <w:rFonts w:ascii="Times New Roman" w:hAnsi="Times New Roman" w:cs="Times New Roman"/>
          <w:b/>
          <w:bCs/>
        </w:rPr>
        <w:t>. Общие требования к обращению с домашними  животными</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w:t>
      </w:r>
      <w:proofErr w:type="gramStart"/>
      <w:r w:rsidRPr="00CF19A1">
        <w:rPr>
          <w:rFonts w:ascii="Times New Roman" w:hAnsi="Times New Roman" w:cs="Times New Roman"/>
          <w:bCs/>
        </w:rPr>
        <w:t xml:space="preserve"> П</w:t>
      </w:r>
      <w:proofErr w:type="gramEnd"/>
      <w:r w:rsidRPr="00CF19A1">
        <w:rPr>
          <w:rFonts w:ascii="Times New Roman" w:hAnsi="Times New Roman" w:cs="Times New Roman"/>
          <w:bCs/>
        </w:rPr>
        <w:t>ри обращении с домашними животными запрещается:</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4.1.1</w:t>
      </w:r>
      <w:r w:rsidRPr="00CF19A1">
        <w:rPr>
          <w:rFonts w:ascii="Times New Roman" w:hAnsi="Times New Roman" w:cs="Times New Roman"/>
          <w:bCs/>
        </w:rPr>
        <w:t xml:space="preserve"> использование инвентаря и иных приспособлений, травмирующих домашних животных;</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4.1.2</w:t>
      </w:r>
      <w:r w:rsidRPr="00CF19A1">
        <w:rPr>
          <w:rFonts w:ascii="Times New Roman" w:hAnsi="Times New Roman" w:cs="Times New Roman"/>
          <w:bCs/>
        </w:rPr>
        <w:t xml:space="preserve"> нанесение побоев, принуждение домашнего животного к выполнению действий, могущих привести к получению травм, увечий или его гибели;</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4.1.3</w:t>
      </w:r>
      <w:r w:rsidRPr="00CF19A1">
        <w:rPr>
          <w:rFonts w:ascii="Times New Roman" w:hAnsi="Times New Roman" w:cs="Times New Roman"/>
          <w:bCs/>
        </w:rPr>
        <w:t xml:space="preserve"> использование домашних животных в условиях чрезмерных физиологических нагрузок, которые могут причинить вред здоровью или вызвать угрозу жизни животного; </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4.1.4</w:t>
      </w:r>
      <w:r w:rsidRPr="00CF19A1">
        <w:rPr>
          <w:rFonts w:ascii="Times New Roman" w:hAnsi="Times New Roman" w:cs="Times New Roman"/>
          <w:bCs/>
        </w:rPr>
        <w:t xml:space="preserve"> оставление домашних животных без кормления и </w:t>
      </w:r>
      <w:r>
        <w:rPr>
          <w:rFonts w:ascii="Times New Roman" w:hAnsi="Times New Roman" w:cs="Times New Roman"/>
          <w:bCs/>
        </w:rPr>
        <w:t>воды</w:t>
      </w:r>
      <w:r w:rsidRPr="00CF19A1">
        <w:rPr>
          <w:rFonts w:ascii="Times New Roman" w:hAnsi="Times New Roman" w:cs="Times New Roman"/>
          <w:bCs/>
        </w:rPr>
        <w:t>, без присмотра, а также содержание в условиях, не соответствующих их естественным потребностям;</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4.1.5</w:t>
      </w:r>
      <w:r w:rsidRPr="00CF19A1">
        <w:rPr>
          <w:rFonts w:ascii="Times New Roman" w:hAnsi="Times New Roman" w:cs="Times New Roman"/>
          <w:bCs/>
        </w:rPr>
        <w:t xml:space="preserve"> разведение и содержание домашних животных с явными признаками врожденных уродств, выявленными генетическими изменениями, причиняющими им страдания;</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4.1.6</w:t>
      </w:r>
      <w:r w:rsidRPr="00CF19A1">
        <w:rPr>
          <w:rFonts w:ascii="Times New Roman" w:hAnsi="Times New Roman" w:cs="Times New Roman"/>
          <w:bCs/>
        </w:rPr>
        <w:t xml:space="preserve"> разведение и содержание домашних животных с наследственно закрепленной повышенной агрессивностью;</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4.1.7</w:t>
      </w:r>
      <w:r w:rsidRPr="00CF19A1">
        <w:rPr>
          <w:rFonts w:ascii="Times New Roman" w:hAnsi="Times New Roman" w:cs="Times New Roman"/>
          <w:bCs/>
        </w:rPr>
        <w:t xml:space="preserve"> натравливание (понуждение к нападению) на людей или на домашних животных, если оно осуществляется не в целях самообороны или в пределах крайней необходимости;</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4.1.8</w:t>
      </w:r>
      <w:r w:rsidRPr="00CF19A1">
        <w:rPr>
          <w:rFonts w:ascii="Times New Roman" w:hAnsi="Times New Roman" w:cs="Times New Roman"/>
          <w:bCs/>
        </w:rPr>
        <w:t xml:space="preserve"> проведение сложных хирургических манипуляций без применения обезболивающих препаратов;</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4.1.9</w:t>
      </w:r>
      <w:r w:rsidRPr="00CF19A1">
        <w:rPr>
          <w:rFonts w:ascii="Times New Roman" w:hAnsi="Times New Roman" w:cs="Times New Roman"/>
          <w:bCs/>
        </w:rPr>
        <w:t xml:space="preserve"> организация и проведение зрелищных мероприятий, допускающих жестокое обращение с домашними животными, в том числе боев с их участием;</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lastRenderedPageBreak/>
        <w:t>4.1.10</w:t>
      </w:r>
      <w:r w:rsidRPr="00CF19A1">
        <w:rPr>
          <w:rFonts w:ascii="Times New Roman" w:hAnsi="Times New Roman" w:cs="Times New Roman"/>
          <w:bCs/>
        </w:rPr>
        <w:t xml:space="preserve">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p>
    <w:p w:rsidR="00F35CB4" w:rsidRPr="00CF19A1" w:rsidRDefault="00F35CB4" w:rsidP="00F72343">
      <w:pPr>
        <w:ind w:firstLine="724"/>
        <w:jc w:val="both"/>
        <w:rPr>
          <w:rFonts w:ascii="Times New Roman" w:hAnsi="Times New Roman" w:cs="Times New Roman"/>
          <w:bCs/>
        </w:rPr>
      </w:pPr>
      <w:r>
        <w:rPr>
          <w:rFonts w:ascii="Times New Roman" w:hAnsi="Times New Roman" w:cs="Times New Roman"/>
          <w:bCs/>
        </w:rPr>
        <w:t>4.</w:t>
      </w:r>
      <w:r w:rsidRPr="00CF19A1">
        <w:rPr>
          <w:rFonts w:ascii="Times New Roman" w:hAnsi="Times New Roman" w:cs="Times New Roman"/>
          <w:bCs/>
        </w:rPr>
        <w:t xml:space="preserve">2 Демонстрация домашних животных на выставках допускается при условии соблюдения </w:t>
      </w:r>
      <w:proofErr w:type="spellStart"/>
      <w:r w:rsidRPr="00CF19A1">
        <w:rPr>
          <w:rFonts w:ascii="Times New Roman" w:hAnsi="Times New Roman" w:cs="Times New Roman"/>
          <w:bCs/>
        </w:rPr>
        <w:t>ветеринарно­санитарных</w:t>
      </w:r>
      <w:proofErr w:type="spellEnd"/>
      <w:r w:rsidRPr="00CF19A1">
        <w:rPr>
          <w:rFonts w:ascii="Times New Roman" w:hAnsi="Times New Roman" w:cs="Times New Roman"/>
          <w:bCs/>
        </w:rPr>
        <w:t xml:space="preserve"> и иных норм и правил, установленных законодательством, и должна исключать причинение домашним животным травм, боли, увечий, их гибель.</w:t>
      </w:r>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 xml:space="preserve"> 5. Обращение с домашними животными</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xml:space="preserve">При обращении с домашними животными </w:t>
      </w:r>
      <w:r>
        <w:rPr>
          <w:rFonts w:ascii="Times New Roman" w:hAnsi="Times New Roman" w:cs="Times New Roman"/>
          <w:bCs/>
        </w:rPr>
        <w:t xml:space="preserve">их </w:t>
      </w:r>
      <w:r w:rsidRPr="00CF19A1">
        <w:rPr>
          <w:rFonts w:ascii="Times New Roman" w:hAnsi="Times New Roman" w:cs="Times New Roman"/>
          <w:bCs/>
        </w:rPr>
        <w:t>владельцы</w:t>
      </w:r>
      <w:r>
        <w:rPr>
          <w:rFonts w:ascii="Times New Roman" w:hAnsi="Times New Roman" w:cs="Times New Roman"/>
          <w:bCs/>
        </w:rPr>
        <w:t>,</w:t>
      </w:r>
      <w:r w:rsidRPr="00CF19A1">
        <w:rPr>
          <w:rFonts w:ascii="Times New Roman" w:hAnsi="Times New Roman" w:cs="Times New Roman"/>
          <w:bCs/>
        </w:rPr>
        <w:t xml:space="preserve"> в соответствии с действующим законодательством в сфере содержания и защиты домашних животных</w:t>
      </w:r>
      <w:r>
        <w:rPr>
          <w:rFonts w:ascii="Times New Roman" w:hAnsi="Times New Roman" w:cs="Times New Roman"/>
          <w:bCs/>
        </w:rPr>
        <w:t>,</w:t>
      </w:r>
      <w:r w:rsidRPr="00CF19A1">
        <w:rPr>
          <w:rFonts w:ascii="Times New Roman" w:hAnsi="Times New Roman" w:cs="Times New Roman"/>
          <w:bCs/>
        </w:rPr>
        <w:t xml:space="preserve"> имеют право:</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xml:space="preserve">- получать необходимую информацию в обществах (клубах) владельцев домашних животных, органах местного самоуправления, ветеринарных учреждениях и организациях, сельскохозяйственных </w:t>
      </w:r>
      <w:r>
        <w:rPr>
          <w:rFonts w:ascii="Times New Roman" w:hAnsi="Times New Roman" w:cs="Times New Roman"/>
          <w:bCs/>
        </w:rPr>
        <w:t>учрежд</w:t>
      </w:r>
      <w:r w:rsidRPr="00CF19A1">
        <w:rPr>
          <w:rFonts w:ascii="Times New Roman" w:hAnsi="Times New Roman" w:cs="Times New Roman"/>
          <w:bCs/>
        </w:rPr>
        <w:t>ениях о порядке регистрации, об условиях содержания и разведения домашних животных;</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пользоваться площадками для выгула животных;</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F35CB4" w:rsidRPr="00CF19A1" w:rsidRDefault="00F35CB4" w:rsidP="00441D20">
      <w:pPr>
        <w:ind w:firstLine="726"/>
        <w:jc w:val="both"/>
        <w:rPr>
          <w:rFonts w:ascii="Times New Roman" w:hAnsi="Times New Roman" w:cs="Times New Roman"/>
          <w:bCs/>
        </w:rPr>
      </w:pPr>
      <w:proofErr w:type="gramStart"/>
      <w:r w:rsidRPr="00CF19A1">
        <w:rPr>
          <w:rFonts w:ascii="Times New Roman" w:hAnsi="Times New Roman" w:cs="Times New Roman"/>
          <w:bCs/>
        </w:rPr>
        <w:t>При обращении с домашними животными владельцы домашних животных в соответствии с действующим законодательством в сфере</w:t>
      </w:r>
      <w:proofErr w:type="gramEnd"/>
      <w:r w:rsidRPr="00CF19A1">
        <w:rPr>
          <w:rFonts w:ascii="Times New Roman" w:hAnsi="Times New Roman" w:cs="Times New Roman"/>
          <w:bCs/>
        </w:rPr>
        <w:t xml:space="preserve"> содержания и защиты домашних животных обязаны:</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обеспечить регистрацию домашнего животного в ветеринарных учреждениях, с ежегодной перерегистрацией по месту жительства граждан и месту нахождения юридического лица. Регистрации подлежат собаки с трехмесячного возраста, независимо от породы;</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обеспечивать вакцинацию домашних животных от заболеваний общих для животных и человека, проводить мероприятия по дегельминтизации;</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незамедлительно сообщать в ветеринарные учреждения и органы здравоохранения обо всех случаях укусов домашним животным человека или другого животного и доставлять свое домашнее животное, нанесшее укус, для осмотра и карантина в установленном ветеринарном законодательстве порядке;</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w:t>
      </w:r>
      <w:r>
        <w:rPr>
          <w:rFonts w:ascii="Times New Roman" w:hAnsi="Times New Roman" w:cs="Times New Roman"/>
          <w:bCs/>
        </w:rPr>
        <w:t xml:space="preserve"> </w:t>
      </w:r>
      <w:r w:rsidRPr="00CF19A1">
        <w:rPr>
          <w:rFonts w:ascii="Times New Roman" w:hAnsi="Times New Roman" w:cs="Times New Roman"/>
          <w:bCs/>
        </w:rPr>
        <w:t>обеспечивать условия, соответствующие их биологическим и индивидуальным особенностям (помещение для временного или постоянного содержания должно обеспечивать благоприятные условия для их здоровья);</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обеспечивать кормами и водой, безопасными для здоровья и окружающей среды;</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обеспечивать безопасность людей от воздействия домашних животных, а также спокойствие и тишину для окружающих;</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xml:space="preserve">- соблюдать нормативные правовые акты </w:t>
      </w:r>
      <w:r w:rsidR="00592FBC">
        <w:rPr>
          <w:rFonts w:ascii="Times New Roman" w:hAnsi="Times New Roman" w:cs="Times New Roman"/>
          <w:bCs/>
        </w:rPr>
        <w:t xml:space="preserve">муниципального образования </w:t>
      </w:r>
      <w:r w:rsidR="00BC274E">
        <w:rPr>
          <w:rFonts w:ascii="Times New Roman" w:hAnsi="Times New Roman" w:cs="Times New Roman"/>
          <w:bCs/>
        </w:rPr>
        <w:t>Новоандреевское</w:t>
      </w:r>
      <w:r w:rsidR="00BC274E" w:rsidRPr="00592FBC">
        <w:rPr>
          <w:rFonts w:ascii="Times New Roman" w:hAnsi="Times New Roman" w:cs="Times New Roman"/>
          <w:bCs/>
        </w:rPr>
        <w:t xml:space="preserve"> </w:t>
      </w:r>
      <w:r w:rsidR="00592FBC" w:rsidRPr="00592FBC">
        <w:rPr>
          <w:rFonts w:ascii="Times New Roman" w:hAnsi="Times New Roman" w:cs="Times New Roman"/>
          <w:bCs/>
        </w:rPr>
        <w:t>сельское поселение</w:t>
      </w:r>
      <w:r w:rsidRPr="00592FBC">
        <w:rPr>
          <w:rFonts w:ascii="Times New Roman" w:hAnsi="Times New Roman" w:cs="Times New Roman"/>
          <w:bCs/>
        </w:rPr>
        <w:t xml:space="preserve"> </w:t>
      </w:r>
      <w:r w:rsidRPr="00CF19A1">
        <w:rPr>
          <w:rFonts w:ascii="Times New Roman" w:hAnsi="Times New Roman" w:cs="Times New Roman"/>
          <w:bCs/>
        </w:rPr>
        <w:t xml:space="preserve">и Республики Крым, </w:t>
      </w:r>
      <w:proofErr w:type="spellStart"/>
      <w:r w:rsidRPr="00CF19A1">
        <w:rPr>
          <w:rFonts w:ascii="Times New Roman" w:hAnsi="Times New Roman" w:cs="Times New Roman"/>
          <w:bCs/>
        </w:rPr>
        <w:t>санитарно­гигиенические</w:t>
      </w:r>
      <w:proofErr w:type="spellEnd"/>
      <w:r w:rsidRPr="00CF19A1">
        <w:rPr>
          <w:rFonts w:ascii="Times New Roman" w:hAnsi="Times New Roman" w:cs="Times New Roman"/>
          <w:bCs/>
        </w:rPr>
        <w:t xml:space="preserve"> и ветеринарные правила содержания домашних животных;</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t xml:space="preserve">- выполнять предписания должностных лиц органов государственного ветеринарного и </w:t>
      </w:r>
      <w:proofErr w:type="spellStart"/>
      <w:r w:rsidRPr="00CF19A1">
        <w:rPr>
          <w:rFonts w:ascii="Times New Roman" w:hAnsi="Times New Roman" w:cs="Times New Roman"/>
          <w:bCs/>
        </w:rPr>
        <w:t>санитарно­эпидемиологического</w:t>
      </w:r>
      <w:proofErr w:type="spellEnd"/>
      <w:r w:rsidRPr="00CF19A1">
        <w:rPr>
          <w:rFonts w:ascii="Times New Roman" w:hAnsi="Times New Roman" w:cs="Times New Roman"/>
          <w:bCs/>
        </w:rPr>
        <w:t xml:space="preserve"> надзора, в том числе в части проведения вакцинации от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F35CB4" w:rsidRPr="00CF19A1" w:rsidRDefault="00F35CB4" w:rsidP="00441D20">
      <w:pPr>
        <w:ind w:firstLine="726"/>
        <w:jc w:val="both"/>
        <w:rPr>
          <w:rFonts w:ascii="Times New Roman" w:hAnsi="Times New Roman" w:cs="Times New Roman"/>
          <w:bCs/>
        </w:rPr>
      </w:pPr>
      <w:r w:rsidRPr="00CF19A1">
        <w:rPr>
          <w:rFonts w:ascii="Times New Roman" w:hAnsi="Times New Roman" w:cs="Times New Roman"/>
          <w:bCs/>
        </w:rPr>
        <w:lastRenderedPageBreak/>
        <w:t xml:space="preserve">- не допускать контакта больных домашних животных и животных, находящихся в карантинной зоне, со здоровыми животными; </w:t>
      </w:r>
    </w:p>
    <w:p w:rsidR="00F35CB4" w:rsidRPr="00CF19A1" w:rsidRDefault="00F35CB4" w:rsidP="00441D20">
      <w:pPr>
        <w:ind w:firstLine="726"/>
        <w:jc w:val="both"/>
        <w:rPr>
          <w:rFonts w:ascii="Times New Roman" w:hAnsi="Times New Roman" w:cs="Times New Roman"/>
          <w:bCs/>
        </w:rPr>
      </w:pPr>
      <w:proofErr w:type="gramStart"/>
      <w:r w:rsidRPr="00CF19A1">
        <w:rPr>
          <w:rFonts w:ascii="Times New Roman" w:hAnsi="Times New Roman" w:cs="Times New Roman"/>
          <w:bCs/>
        </w:rPr>
        <w:t>-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площадей, газонов.</w:t>
      </w:r>
      <w:proofErr w:type="gramEnd"/>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6. Условия содержания домашних животных</w:t>
      </w:r>
    </w:p>
    <w:p w:rsidR="00F35CB4" w:rsidRPr="00CF19A1" w:rsidRDefault="00F35CB4" w:rsidP="00441D20">
      <w:pPr>
        <w:ind w:firstLine="724"/>
        <w:jc w:val="both"/>
        <w:rPr>
          <w:rFonts w:ascii="Times New Roman" w:hAnsi="Times New Roman" w:cs="Times New Roman"/>
          <w:bCs/>
        </w:rPr>
      </w:pPr>
      <w:r>
        <w:rPr>
          <w:rFonts w:ascii="Times New Roman" w:hAnsi="Times New Roman" w:cs="Times New Roman"/>
          <w:bCs/>
        </w:rPr>
        <w:t>6.</w:t>
      </w:r>
      <w:r w:rsidRPr="00CF19A1">
        <w:rPr>
          <w:rFonts w:ascii="Times New Roman" w:hAnsi="Times New Roman" w:cs="Times New Roman"/>
          <w:bCs/>
        </w:rPr>
        <w:t xml:space="preserve">1 Условия содержания домашних животных должны соответствовать их видовым и индивидуальным особенностям и отвечать </w:t>
      </w:r>
      <w:proofErr w:type="spellStart"/>
      <w:r w:rsidRPr="00CF19A1">
        <w:rPr>
          <w:rFonts w:ascii="Times New Roman" w:hAnsi="Times New Roman" w:cs="Times New Roman"/>
          <w:bCs/>
        </w:rPr>
        <w:t>санитарно­гигиеническим</w:t>
      </w:r>
      <w:proofErr w:type="spellEnd"/>
      <w:r w:rsidRPr="00CF19A1">
        <w:rPr>
          <w:rFonts w:ascii="Times New Roman" w:hAnsi="Times New Roman" w:cs="Times New Roman"/>
          <w:bCs/>
        </w:rPr>
        <w:t xml:space="preserve"> и </w:t>
      </w:r>
      <w:proofErr w:type="spellStart"/>
      <w:r w:rsidRPr="00CF19A1">
        <w:rPr>
          <w:rFonts w:ascii="Times New Roman" w:hAnsi="Times New Roman" w:cs="Times New Roman"/>
          <w:bCs/>
        </w:rPr>
        <w:t>ветеринарно­санитарным</w:t>
      </w:r>
      <w:proofErr w:type="spellEnd"/>
      <w:r w:rsidRPr="00CF19A1">
        <w:rPr>
          <w:rFonts w:ascii="Times New Roman" w:hAnsi="Times New Roman" w:cs="Times New Roman"/>
          <w:bCs/>
        </w:rPr>
        <w:t xml:space="preserve"> правилам.</w:t>
      </w:r>
    </w:p>
    <w:p w:rsidR="00F35CB4" w:rsidRPr="00CF19A1" w:rsidRDefault="00F35CB4" w:rsidP="00441D20">
      <w:pPr>
        <w:ind w:firstLine="724"/>
        <w:jc w:val="both"/>
        <w:rPr>
          <w:rFonts w:ascii="Times New Roman" w:hAnsi="Times New Roman" w:cs="Times New Roman"/>
          <w:bCs/>
        </w:rPr>
      </w:pPr>
      <w:r>
        <w:rPr>
          <w:rFonts w:ascii="Times New Roman" w:hAnsi="Times New Roman" w:cs="Times New Roman"/>
          <w:bCs/>
        </w:rPr>
        <w:t>6.</w:t>
      </w:r>
      <w:r w:rsidRPr="00CF19A1">
        <w:rPr>
          <w:rFonts w:ascii="Times New Roman" w:hAnsi="Times New Roman" w:cs="Times New Roman"/>
          <w:bCs/>
        </w:rPr>
        <w:t>2</w:t>
      </w:r>
      <w:proofErr w:type="gramStart"/>
      <w:r w:rsidRPr="00CF19A1">
        <w:rPr>
          <w:rFonts w:ascii="Times New Roman" w:hAnsi="Times New Roman" w:cs="Times New Roman"/>
          <w:bCs/>
        </w:rPr>
        <w:t xml:space="preserve"> В</w:t>
      </w:r>
      <w:proofErr w:type="gramEnd"/>
      <w:r w:rsidRPr="00CF19A1">
        <w:rPr>
          <w:rFonts w:ascii="Times New Roman" w:hAnsi="Times New Roman" w:cs="Times New Roman"/>
          <w:bCs/>
        </w:rPr>
        <w:t xml:space="preserve"> соответствии с законодательством Российской Федерации, содержание собак и кошек в отдельных квартирах в многоквартирных жилых домах допускается при условии соблюдения </w:t>
      </w:r>
      <w:proofErr w:type="spellStart"/>
      <w:r w:rsidRPr="00CF19A1">
        <w:rPr>
          <w:rFonts w:ascii="Times New Roman" w:hAnsi="Times New Roman" w:cs="Times New Roman"/>
          <w:bCs/>
        </w:rPr>
        <w:t>санитарно­гигиенических</w:t>
      </w:r>
      <w:proofErr w:type="spellEnd"/>
      <w:r w:rsidRPr="00CF19A1">
        <w:rPr>
          <w:rFonts w:ascii="Times New Roman" w:hAnsi="Times New Roman" w:cs="Times New Roman"/>
          <w:bCs/>
        </w:rPr>
        <w:t xml:space="preserve"> и </w:t>
      </w:r>
      <w:proofErr w:type="spellStart"/>
      <w:r w:rsidRPr="00CF19A1">
        <w:rPr>
          <w:rFonts w:ascii="Times New Roman" w:hAnsi="Times New Roman" w:cs="Times New Roman"/>
          <w:bCs/>
        </w:rPr>
        <w:t>ветеринарно­санитарных</w:t>
      </w:r>
      <w:proofErr w:type="spellEnd"/>
      <w:r w:rsidRPr="00CF19A1">
        <w:rPr>
          <w:rFonts w:ascii="Times New Roman" w:hAnsi="Times New Roman" w:cs="Times New Roman"/>
          <w:bCs/>
        </w:rPr>
        <w:t xml:space="preserve"> правил и требований действующих нормативно-правовых актов Республики Крым, а в квартирах, где проживает несколько нанимателей, кроме того, еще и при согласии других нанимателей и совершеннолетних членов их семей.</w:t>
      </w:r>
    </w:p>
    <w:p w:rsidR="00F35CB4" w:rsidRPr="00CF19A1" w:rsidRDefault="00F35CB4" w:rsidP="00441D20">
      <w:pPr>
        <w:ind w:firstLine="724"/>
        <w:jc w:val="both"/>
        <w:rPr>
          <w:rFonts w:ascii="Times New Roman" w:hAnsi="Times New Roman" w:cs="Times New Roman"/>
          <w:bCs/>
        </w:rPr>
      </w:pPr>
      <w:r>
        <w:rPr>
          <w:rFonts w:ascii="Times New Roman" w:hAnsi="Times New Roman" w:cs="Times New Roman"/>
          <w:bCs/>
        </w:rPr>
        <w:t>6.3</w:t>
      </w:r>
      <w:proofErr w:type="gramStart"/>
      <w:r w:rsidRPr="00CF19A1">
        <w:rPr>
          <w:rFonts w:ascii="Times New Roman" w:hAnsi="Times New Roman" w:cs="Times New Roman"/>
          <w:bCs/>
        </w:rPr>
        <w:t xml:space="preserve"> З</w:t>
      </w:r>
      <w:proofErr w:type="gramEnd"/>
      <w:r w:rsidRPr="00CF19A1">
        <w:rPr>
          <w:rFonts w:ascii="Times New Roman" w:hAnsi="Times New Roman" w:cs="Times New Roman"/>
          <w:bCs/>
        </w:rPr>
        <w:t>апрещается содержание домашних животных на балконах и лоджиях, а также в местах общего пользования: на лестничных клетках, чердаках, в подвалах и других подсобных помещениях.</w:t>
      </w:r>
    </w:p>
    <w:p w:rsidR="00F35CB4" w:rsidRPr="00CF19A1" w:rsidRDefault="00F35CB4" w:rsidP="00441D20">
      <w:pPr>
        <w:ind w:firstLine="724"/>
        <w:jc w:val="both"/>
        <w:rPr>
          <w:rFonts w:ascii="Times New Roman" w:hAnsi="Times New Roman" w:cs="Times New Roman"/>
          <w:bCs/>
        </w:rPr>
      </w:pPr>
      <w:proofErr w:type="gramStart"/>
      <w:r>
        <w:rPr>
          <w:rFonts w:ascii="Times New Roman" w:hAnsi="Times New Roman" w:cs="Times New Roman"/>
          <w:bCs/>
        </w:rPr>
        <w:t xml:space="preserve">6.4 </w:t>
      </w:r>
      <w:r w:rsidRPr="00CF19A1">
        <w:rPr>
          <w:rFonts w:ascii="Times New Roman" w:hAnsi="Times New Roman" w:cs="Times New Roman"/>
          <w:bCs/>
        </w:rPr>
        <w:t xml:space="preserve">Владельцы собак, имеющие в личном пользовании земельный участок, могут содержать собак на привязи с предупреждающей надписью на входе или в свободном выгуле на данном участке, имеющем ограждение высотой не менее </w:t>
      </w:r>
      <w:smartTag w:uri="urn:schemas-microsoft-com:office:smarttags" w:element="metricconverter">
        <w:smartTagPr>
          <w:attr w:name="ProductID" w:val="1,5 м"/>
        </w:smartTagPr>
        <w:r w:rsidRPr="00CF19A1">
          <w:rPr>
            <w:rFonts w:ascii="Times New Roman" w:hAnsi="Times New Roman" w:cs="Times New Roman"/>
            <w:bCs/>
          </w:rPr>
          <w:t>1,5 м</w:t>
        </w:r>
      </w:smartTag>
      <w:r w:rsidRPr="00CF19A1">
        <w:rPr>
          <w:rFonts w:ascii="Times New Roman" w:hAnsi="Times New Roman" w:cs="Times New Roman"/>
          <w:bCs/>
        </w:rPr>
        <w:t>, расстояние между элементами и секциями ограждения, его нижним краем и землей не должно позволить животному покинуть огороженную территорию.</w:t>
      </w:r>
      <w:proofErr w:type="gramEnd"/>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7. Регистрация и перерегистрация собак</w:t>
      </w:r>
    </w:p>
    <w:p w:rsidR="00F35CB4" w:rsidRPr="00CF19A1" w:rsidRDefault="00F35CB4" w:rsidP="00217EF0">
      <w:pPr>
        <w:ind w:firstLine="726"/>
        <w:jc w:val="both"/>
        <w:rPr>
          <w:rFonts w:ascii="Times New Roman" w:hAnsi="Times New Roman" w:cs="Times New Roman"/>
          <w:bCs/>
        </w:rPr>
      </w:pPr>
      <w:r>
        <w:rPr>
          <w:rFonts w:ascii="Times New Roman" w:hAnsi="Times New Roman" w:cs="Times New Roman"/>
          <w:bCs/>
        </w:rPr>
        <w:t>7.1</w:t>
      </w:r>
      <w:r w:rsidRPr="00CF19A1">
        <w:rPr>
          <w:rFonts w:ascii="Times New Roman" w:hAnsi="Times New Roman" w:cs="Times New Roman"/>
          <w:bCs/>
        </w:rPr>
        <w:t xml:space="preserve"> Регистрация и перерегистрация собак на территории </w:t>
      </w:r>
      <w:r w:rsidR="00FA6889">
        <w:rPr>
          <w:rFonts w:ascii="Times New Roman" w:hAnsi="Times New Roman" w:cs="Times New Roman"/>
          <w:bCs/>
        </w:rPr>
        <w:t xml:space="preserve">муниципального образования </w:t>
      </w:r>
      <w:r w:rsidR="00BC274E">
        <w:rPr>
          <w:rFonts w:ascii="Times New Roman" w:hAnsi="Times New Roman" w:cs="Times New Roman"/>
          <w:bCs/>
        </w:rPr>
        <w:t>Новоандреевское</w:t>
      </w:r>
      <w:r w:rsidR="00FA6889" w:rsidRPr="00592FBC">
        <w:rPr>
          <w:rFonts w:ascii="Times New Roman" w:hAnsi="Times New Roman" w:cs="Times New Roman"/>
          <w:bCs/>
        </w:rPr>
        <w:t xml:space="preserve"> сельское поселение</w:t>
      </w:r>
      <w:r w:rsidRPr="00CF19A1">
        <w:rPr>
          <w:rFonts w:ascii="Times New Roman" w:hAnsi="Times New Roman" w:cs="Times New Roman"/>
          <w:bCs/>
        </w:rPr>
        <w:t xml:space="preserve"> Республики Крым осуществляется в целях:</w:t>
      </w:r>
    </w:p>
    <w:p w:rsidR="00F35CB4" w:rsidRPr="00CF19A1" w:rsidRDefault="00F35CB4" w:rsidP="00217EF0">
      <w:pPr>
        <w:ind w:firstLine="726"/>
        <w:jc w:val="both"/>
        <w:rPr>
          <w:rFonts w:ascii="Times New Roman" w:hAnsi="Times New Roman" w:cs="Times New Roman"/>
          <w:bCs/>
        </w:rPr>
      </w:pPr>
      <w:r w:rsidRPr="00CF19A1">
        <w:rPr>
          <w:rFonts w:ascii="Times New Roman" w:hAnsi="Times New Roman" w:cs="Times New Roman"/>
          <w:bCs/>
        </w:rPr>
        <w:t xml:space="preserve">- учета собак на территории городского округа; </w:t>
      </w:r>
    </w:p>
    <w:p w:rsidR="00F35CB4" w:rsidRPr="00CF19A1" w:rsidRDefault="00F35CB4" w:rsidP="00217EF0">
      <w:pPr>
        <w:ind w:firstLine="726"/>
        <w:jc w:val="both"/>
        <w:rPr>
          <w:rFonts w:ascii="Times New Roman" w:hAnsi="Times New Roman" w:cs="Times New Roman"/>
          <w:bCs/>
        </w:rPr>
      </w:pPr>
      <w:r w:rsidRPr="00CF19A1">
        <w:rPr>
          <w:rFonts w:ascii="Times New Roman" w:hAnsi="Times New Roman" w:cs="Times New Roman"/>
          <w:bCs/>
        </w:rPr>
        <w:t>- создания базы данных о собаках, в том числе для организации розыска пропавших домашних животных и возвращения их владельцам;</w:t>
      </w:r>
    </w:p>
    <w:p w:rsidR="00F35CB4" w:rsidRPr="00CF19A1" w:rsidRDefault="00F35CB4" w:rsidP="00217EF0">
      <w:pPr>
        <w:ind w:firstLine="726"/>
        <w:jc w:val="both"/>
        <w:rPr>
          <w:rFonts w:ascii="Times New Roman" w:hAnsi="Times New Roman" w:cs="Times New Roman"/>
          <w:bCs/>
        </w:rPr>
      </w:pPr>
      <w:r w:rsidRPr="00CF19A1">
        <w:rPr>
          <w:rFonts w:ascii="Times New Roman" w:hAnsi="Times New Roman" w:cs="Times New Roman"/>
          <w:bCs/>
        </w:rPr>
        <w:t>- решения проблемы безнадзорных собак;</w:t>
      </w:r>
    </w:p>
    <w:p w:rsidR="00F35CB4" w:rsidRPr="00CF19A1" w:rsidRDefault="00F35CB4" w:rsidP="00217EF0">
      <w:pPr>
        <w:ind w:firstLine="726"/>
        <w:jc w:val="both"/>
        <w:rPr>
          <w:rFonts w:ascii="Times New Roman" w:hAnsi="Times New Roman" w:cs="Times New Roman"/>
          <w:bCs/>
        </w:rPr>
      </w:pPr>
      <w:r w:rsidRPr="00CF19A1">
        <w:rPr>
          <w:rFonts w:ascii="Times New Roman" w:hAnsi="Times New Roman" w:cs="Times New Roman"/>
          <w:bCs/>
        </w:rPr>
        <w:t>- осуществления ветеринарного и санитарного контроля и надзора за собаками;</w:t>
      </w:r>
    </w:p>
    <w:p w:rsidR="00F35CB4" w:rsidRPr="00CF19A1" w:rsidRDefault="00F35CB4" w:rsidP="00217EF0">
      <w:pPr>
        <w:ind w:firstLine="726"/>
        <w:jc w:val="both"/>
        <w:rPr>
          <w:rFonts w:ascii="Times New Roman" w:hAnsi="Times New Roman" w:cs="Times New Roman"/>
          <w:bCs/>
        </w:rPr>
      </w:pPr>
      <w:r w:rsidRPr="00CF19A1">
        <w:rPr>
          <w:rFonts w:ascii="Times New Roman" w:hAnsi="Times New Roman" w:cs="Times New Roman"/>
          <w:bCs/>
        </w:rPr>
        <w:t>- своевременного предупреждения завоза инфицированных и больных собак из других государств или субъектов Российской Федерации.</w:t>
      </w:r>
    </w:p>
    <w:p w:rsidR="00F35CB4" w:rsidRPr="00CF19A1" w:rsidRDefault="00F35CB4" w:rsidP="00217EF0">
      <w:pPr>
        <w:ind w:firstLine="726"/>
        <w:jc w:val="both"/>
        <w:rPr>
          <w:rFonts w:ascii="Times New Roman" w:hAnsi="Times New Roman" w:cs="Times New Roman"/>
          <w:bCs/>
        </w:rPr>
      </w:pPr>
      <w:r>
        <w:rPr>
          <w:rFonts w:ascii="Times New Roman" w:hAnsi="Times New Roman" w:cs="Times New Roman"/>
          <w:bCs/>
        </w:rPr>
        <w:t>7.2</w:t>
      </w:r>
      <w:r w:rsidRPr="00CF19A1">
        <w:rPr>
          <w:rFonts w:ascii="Times New Roman" w:hAnsi="Times New Roman" w:cs="Times New Roman"/>
          <w:bCs/>
        </w:rPr>
        <w:t xml:space="preserve"> Регистрация (перерегистрация) собак проводится их владельцами в тридцатидневный срок с момента приобретения имущественных прав на животное в соответствующих учреждениях государственной ветеринарной службы или организациях, уполномоченных на данные действия администрацией </w:t>
      </w:r>
      <w:r w:rsidR="00BC274E">
        <w:rPr>
          <w:rFonts w:ascii="Times New Roman" w:hAnsi="Times New Roman" w:cs="Times New Roman"/>
          <w:bCs/>
        </w:rPr>
        <w:t>Новоандреевского</w:t>
      </w:r>
      <w:r w:rsidR="00592FBC">
        <w:rPr>
          <w:rFonts w:ascii="Times New Roman" w:hAnsi="Times New Roman" w:cs="Times New Roman"/>
          <w:bCs/>
        </w:rPr>
        <w:t xml:space="preserve"> сельского поселения</w:t>
      </w:r>
      <w:r w:rsidRPr="00CF19A1">
        <w:rPr>
          <w:rFonts w:ascii="Times New Roman" w:hAnsi="Times New Roman" w:cs="Times New Roman"/>
          <w:bCs/>
        </w:rPr>
        <w:t xml:space="preserve">, в порядке, установленном действующими на территории </w:t>
      </w:r>
      <w:r w:rsidR="00592FBC">
        <w:rPr>
          <w:rFonts w:ascii="Times New Roman" w:hAnsi="Times New Roman" w:cs="Times New Roman"/>
          <w:bCs/>
        </w:rPr>
        <w:t xml:space="preserve">муниципального образования </w:t>
      </w:r>
      <w:r w:rsidR="00BC274E">
        <w:rPr>
          <w:rFonts w:ascii="Times New Roman" w:hAnsi="Times New Roman" w:cs="Times New Roman"/>
          <w:bCs/>
        </w:rPr>
        <w:t>Новоандреевское</w:t>
      </w:r>
      <w:r w:rsidR="00592FBC" w:rsidRPr="00592FBC">
        <w:rPr>
          <w:rFonts w:ascii="Times New Roman" w:hAnsi="Times New Roman" w:cs="Times New Roman"/>
          <w:bCs/>
        </w:rPr>
        <w:t xml:space="preserve"> сельское поселение</w:t>
      </w:r>
      <w:r w:rsidRPr="00CF19A1">
        <w:rPr>
          <w:rFonts w:ascii="Times New Roman" w:hAnsi="Times New Roman" w:cs="Times New Roman"/>
          <w:bCs/>
        </w:rPr>
        <w:t xml:space="preserve"> нормативными правовыми актами. При проведении регистрации собака должна быть </w:t>
      </w:r>
      <w:proofErr w:type="spellStart"/>
      <w:r w:rsidRPr="00CF19A1">
        <w:rPr>
          <w:rFonts w:ascii="Times New Roman" w:hAnsi="Times New Roman" w:cs="Times New Roman"/>
          <w:bCs/>
        </w:rPr>
        <w:t>чипирована</w:t>
      </w:r>
      <w:proofErr w:type="spellEnd"/>
      <w:r w:rsidRPr="00CF19A1">
        <w:rPr>
          <w:rFonts w:ascii="Times New Roman" w:hAnsi="Times New Roman" w:cs="Times New Roman"/>
          <w:bCs/>
        </w:rPr>
        <w:t xml:space="preserve"> для внесения ее в соответствующую базу данных. Безнадзорная собака при отлове и проведении процедур стерилизации и вакцинации для облегчения идентификации также должна быть помечена соответствующей нумерованной </w:t>
      </w:r>
      <w:proofErr w:type="spellStart"/>
      <w:r w:rsidRPr="00CF19A1">
        <w:rPr>
          <w:rFonts w:ascii="Times New Roman" w:hAnsi="Times New Roman" w:cs="Times New Roman"/>
          <w:bCs/>
        </w:rPr>
        <w:t>клипсой</w:t>
      </w:r>
      <w:proofErr w:type="spellEnd"/>
      <w:r w:rsidRPr="00CF19A1">
        <w:rPr>
          <w:rFonts w:ascii="Times New Roman" w:hAnsi="Times New Roman" w:cs="Times New Roman"/>
          <w:bCs/>
        </w:rPr>
        <w:t xml:space="preserve"> или иным доступным способом, облегчающим идентификацию животного на расстоянии.</w:t>
      </w:r>
    </w:p>
    <w:p w:rsidR="00F35CB4" w:rsidRPr="00CF19A1" w:rsidRDefault="00F35CB4" w:rsidP="00217EF0">
      <w:pPr>
        <w:ind w:firstLine="724"/>
        <w:jc w:val="both"/>
        <w:rPr>
          <w:rFonts w:ascii="Times New Roman" w:hAnsi="Times New Roman" w:cs="Times New Roman"/>
          <w:bCs/>
        </w:rPr>
      </w:pPr>
      <w:r>
        <w:rPr>
          <w:rFonts w:ascii="Times New Roman" w:hAnsi="Times New Roman" w:cs="Times New Roman"/>
          <w:bCs/>
        </w:rPr>
        <w:t>7.3</w:t>
      </w:r>
      <w:r w:rsidRPr="00CF19A1">
        <w:rPr>
          <w:rFonts w:ascii="Times New Roman" w:hAnsi="Times New Roman" w:cs="Times New Roman"/>
          <w:bCs/>
        </w:rPr>
        <w:t xml:space="preserve"> Регистрация животных осуществляется в следующем порядке:</w:t>
      </w:r>
    </w:p>
    <w:p w:rsidR="00F35CB4" w:rsidRPr="00CF19A1" w:rsidRDefault="00F35CB4" w:rsidP="00217EF0">
      <w:pPr>
        <w:ind w:firstLine="724"/>
        <w:jc w:val="both"/>
        <w:rPr>
          <w:rFonts w:ascii="Times New Roman" w:hAnsi="Times New Roman" w:cs="Times New Roman"/>
          <w:bCs/>
        </w:rPr>
      </w:pPr>
      <w:r>
        <w:rPr>
          <w:rFonts w:ascii="Times New Roman" w:hAnsi="Times New Roman" w:cs="Times New Roman"/>
          <w:bCs/>
        </w:rPr>
        <w:t xml:space="preserve">7.3.1 </w:t>
      </w:r>
      <w:r w:rsidRPr="00CF19A1">
        <w:rPr>
          <w:rFonts w:ascii="Times New Roman" w:hAnsi="Times New Roman" w:cs="Times New Roman"/>
          <w:bCs/>
        </w:rPr>
        <w:t xml:space="preserve">Для проведения процедуры регистрации и перерегистрации, выдачи регистрационного знака и </w:t>
      </w:r>
      <w:r>
        <w:rPr>
          <w:rFonts w:ascii="Times New Roman" w:hAnsi="Times New Roman" w:cs="Times New Roman"/>
          <w:bCs/>
        </w:rPr>
        <w:t>регистрационного удостоверения р</w:t>
      </w:r>
      <w:r w:rsidRPr="00CF19A1">
        <w:rPr>
          <w:rFonts w:ascii="Times New Roman" w:hAnsi="Times New Roman" w:cs="Times New Roman"/>
          <w:bCs/>
        </w:rPr>
        <w:t xml:space="preserve">егистратор осуществляет личный прием владельцев домашних животных. Регистрация проводится в день обращения </w:t>
      </w:r>
      <w:r w:rsidRPr="00CF19A1">
        <w:rPr>
          <w:rFonts w:ascii="Times New Roman" w:hAnsi="Times New Roman" w:cs="Times New Roman"/>
          <w:bCs/>
        </w:rPr>
        <w:lastRenderedPageBreak/>
        <w:t>владельца.</w:t>
      </w:r>
    </w:p>
    <w:p w:rsidR="00F35CB4" w:rsidRPr="00CF19A1" w:rsidRDefault="00F35CB4" w:rsidP="00217EF0">
      <w:pPr>
        <w:ind w:firstLine="724"/>
        <w:jc w:val="both"/>
        <w:rPr>
          <w:rFonts w:ascii="Times New Roman" w:hAnsi="Times New Roman" w:cs="Times New Roman"/>
          <w:bCs/>
        </w:rPr>
      </w:pPr>
      <w:r>
        <w:rPr>
          <w:rFonts w:ascii="Times New Roman" w:hAnsi="Times New Roman" w:cs="Times New Roman"/>
          <w:bCs/>
        </w:rPr>
        <w:t>7.</w:t>
      </w:r>
      <w:r w:rsidRPr="00CF19A1">
        <w:rPr>
          <w:rFonts w:ascii="Times New Roman" w:hAnsi="Times New Roman" w:cs="Times New Roman"/>
          <w:bCs/>
        </w:rPr>
        <w:t>3.2 При заполнении Регистратором регистрационного журнала владелец домашнего животного представляет паспорт или иной документ, удостоверяющий его личность, а в случае, когда от имени владельца домашнего животного действует иное лицо - документ, подтверждающий его полномочия, ветеринарный паспорт (при наличии).</w:t>
      </w:r>
    </w:p>
    <w:p w:rsidR="00F35CB4" w:rsidRPr="00CF19A1" w:rsidRDefault="00F35CB4" w:rsidP="00217EF0">
      <w:pPr>
        <w:ind w:firstLine="724"/>
        <w:jc w:val="both"/>
        <w:rPr>
          <w:rFonts w:ascii="Times New Roman" w:hAnsi="Times New Roman" w:cs="Times New Roman"/>
          <w:bCs/>
        </w:rPr>
      </w:pPr>
      <w:r>
        <w:rPr>
          <w:rFonts w:ascii="Times New Roman" w:hAnsi="Times New Roman" w:cs="Times New Roman"/>
          <w:bCs/>
        </w:rPr>
        <w:t>7.3.3</w:t>
      </w:r>
      <w:r w:rsidRPr="00CF19A1">
        <w:rPr>
          <w:rFonts w:ascii="Times New Roman" w:hAnsi="Times New Roman" w:cs="Times New Roman"/>
          <w:bCs/>
        </w:rPr>
        <w:t xml:space="preserve"> В регистрационную базу вносятся следующие данные:</w:t>
      </w:r>
    </w:p>
    <w:p w:rsidR="00F35CB4" w:rsidRPr="00CF19A1" w:rsidRDefault="00F35CB4" w:rsidP="00217EF0">
      <w:pPr>
        <w:ind w:firstLine="724"/>
        <w:jc w:val="both"/>
        <w:rPr>
          <w:rFonts w:ascii="Times New Roman" w:hAnsi="Times New Roman" w:cs="Times New Roman"/>
          <w:bCs/>
        </w:rPr>
      </w:pPr>
      <w:r w:rsidRPr="00CF19A1">
        <w:rPr>
          <w:rFonts w:ascii="Times New Roman" w:hAnsi="Times New Roman" w:cs="Times New Roman"/>
          <w:bCs/>
        </w:rPr>
        <w:t>- сведения о владельце домашнего животного;</w:t>
      </w:r>
    </w:p>
    <w:p w:rsidR="00F35CB4" w:rsidRPr="00CF19A1" w:rsidRDefault="00F35CB4" w:rsidP="00217EF0">
      <w:pPr>
        <w:ind w:firstLine="724"/>
        <w:jc w:val="both"/>
        <w:rPr>
          <w:rFonts w:ascii="Times New Roman" w:hAnsi="Times New Roman" w:cs="Times New Roman"/>
          <w:bCs/>
        </w:rPr>
      </w:pPr>
      <w:r w:rsidRPr="00CF19A1">
        <w:rPr>
          <w:rFonts w:ascii="Times New Roman" w:hAnsi="Times New Roman" w:cs="Times New Roman"/>
          <w:bCs/>
        </w:rPr>
        <w:t>- сведения о домашнем животном.</w:t>
      </w:r>
    </w:p>
    <w:p w:rsidR="00F35CB4" w:rsidRPr="00CF19A1" w:rsidRDefault="00F35CB4" w:rsidP="00217EF0">
      <w:pPr>
        <w:ind w:firstLine="724"/>
        <w:jc w:val="both"/>
        <w:rPr>
          <w:rFonts w:ascii="Times New Roman" w:hAnsi="Times New Roman" w:cs="Times New Roman"/>
          <w:bCs/>
        </w:rPr>
      </w:pPr>
      <w:r>
        <w:rPr>
          <w:rFonts w:ascii="Times New Roman" w:hAnsi="Times New Roman" w:cs="Times New Roman"/>
          <w:bCs/>
        </w:rPr>
        <w:t>7.</w:t>
      </w:r>
      <w:r w:rsidRPr="00CF19A1">
        <w:rPr>
          <w:rFonts w:ascii="Times New Roman" w:hAnsi="Times New Roman" w:cs="Times New Roman"/>
          <w:bCs/>
        </w:rPr>
        <w:t>3.3.1 Сведения о владельце домашнего животного содержат:</w:t>
      </w:r>
    </w:p>
    <w:p w:rsidR="00F35CB4" w:rsidRPr="00CF19A1" w:rsidRDefault="00F35CB4" w:rsidP="00217EF0">
      <w:pPr>
        <w:ind w:firstLine="724"/>
        <w:jc w:val="both"/>
        <w:rPr>
          <w:rFonts w:ascii="Times New Roman" w:hAnsi="Times New Roman" w:cs="Times New Roman"/>
          <w:bCs/>
        </w:rPr>
      </w:pPr>
      <w:r w:rsidRPr="00CF19A1">
        <w:rPr>
          <w:rFonts w:ascii="Times New Roman" w:hAnsi="Times New Roman" w:cs="Times New Roman"/>
          <w:bCs/>
        </w:rPr>
        <w:t>- для юридических лиц - их наименование, почтовый и юридический адрес, контактный номер телефона ответственного лица;</w:t>
      </w:r>
    </w:p>
    <w:p w:rsidR="00F35CB4" w:rsidRPr="00CF19A1" w:rsidRDefault="00F35CB4" w:rsidP="00217EF0">
      <w:pPr>
        <w:ind w:firstLine="724"/>
        <w:jc w:val="both"/>
        <w:rPr>
          <w:rFonts w:ascii="Times New Roman" w:hAnsi="Times New Roman" w:cs="Times New Roman"/>
          <w:bCs/>
        </w:rPr>
      </w:pPr>
      <w:r w:rsidRPr="00CF19A1">
        <w:rPr>
          <w:rFonts w:ascii="Times New Roman" w:hAnsi="Times New Roman" w:cs="Times New Roman"/>
          <w:bCs/>
        </w:rPr>
        <w:t>- для физических лиц - фамилию, имя, отчество, место проживания, контактный номер телефона.</w:t>
      </w:r>
    </w:p>
    <w:p w:rsidR="00F35CB4" w:rsidRPr="00CF19A1" w:rsidRDefault="00F35CB4" w:rsidP="00217EF0">
      <w:pPr>
        <w:ind w:firstLine="724"/>
        <w:jc w:val="both"/>
        <w:rPr>
          <w:rFonts w:ascii="Times New Roman" w:hAnsi="Times New Roman" w:cs="Times New Roman"/>
          <w:bCs/>
        </w:rPr>
      </w:pPr>
      <w:r>
        <w:rPr>
          <w:rFonts w:ascii="Times New Roman" w:hAnsi="Times New Roman" w:cs="Times New Roman"/>
          <w:bCs/>
        </w:rPr>
        <w:t>7.3.3.2</w:t>
      </w:r>
      <w:r w:rsidRPr="00CF19A1">
        <w:rPr>
          <w:rFonts w:ascii="Times New Roman" w:hAnsi="Times New Roman" w:cs="Times New Roman"/>
          <w:bCs/>
        </w:rPr>
        <w:t xml:space="preserve"> Сведения о домашнем животном содержат идентификационный номер, вид, породу, кличку, пол, возраст, окрас, номер ветеринарного паспорта (при наличии) и наименование учреждения, выдавшего ветеринарный паспорт.</w:t>
      </w:r>
    </w:p>
    <w:p w:rsidR="00F35CB4" w:rsidRDefault="00F35CB4" w:rsidP="00217EF0">
      <w:pPr>
        <w:ind w:firstLine="724"/>
        <w:jc w:val="both"/>
        <w:rPr>
          <w:rFonts w:ascii="Times New Roman" w:hAnsi="Times New Roman" w:cs="Times New Roman"/>
          <w:bCs/>
        </w:rPr>
      </w:pPr>
      <w:r>
        <w:rPr>
          <w:rFonts w:ascii="Times New Roman" w:hAnsi="Times New Roman" w:cs="Times New Roman"/>
          <w:bCs/>
        </w:rPr>
        <w:t>7.</w:t>
      </w:r>
      <w:r w:rsidRPr="00CF19A1">
        <w:rPr>
          <w:rFonts w:ascii="Times New Roman" w:hAnsi="Times New Roman" w:cs="Times New Roman"/>
          <w:bCs/>
        </w:rPr>
        <w:t>3.4 Присутствие регистрируемого животного при проведении регистрации является обязательным.</w:t>
      </w:r>
    </w:p>
    <w:p w:rsidR="00F35CB4" w:rsidRDefault="00F35CB4" w:rsidP="00217EF0">
      <w:pPr>
        <w:ind w:firstLine="724"/>
        <w:jc w:val="both"/>
        <w:rPr>
          <w:rFonts w:ascii="Times New Roman" w:hAnsi="Times New Roman" w:cs="Times New Roman"/>
          <w:bCs/>
        </w:rPr>
      </w:pPr>
      <w:r>
        <w:rPr>
          <w:rFonts w:ascii="Times New Roman" w:hAnsi="Times New Roman" w:cs="Times New Roman"/>
          <w:bCs/>
        </w:rPr>
        <w:t>7.4</w:t>
      </w:r>
      <w:r w:rsidRPr="00CF19A1">
        <w:rPr>
          <w:rFonts w:ascii="Times New Roman" w:hAnsi="Times New Roman" w:cs="Times New Roman"/>
          <w:bCs/>
        </w:rPr>
        <w:t xml:space="preserve"> При регистрации владельцы собак должн</w:t>
      </w:r>
      <w:r>
        <w:rPr>
          <w:rFonts w:ascii="Times New Roman" w:hAnsi="Times New Roman" w:cs="Times New Roman"/>
          <w:bCs/>
        </w:rPr>
        <w:t>ы быть ознакомлены с настоящим п</w:t>
      </w:r>
      <w:r w:rsidRPr="00CF19A1">
        <w:rPr>
          <w:rFonts w:ascii="Times New Roman" w:hAnsi="Times New Roman" w:cs="Times New Roman"/>
          <w:bCs/>
        </w:rPr>
        <w:t>равилами содержания домашних животных, принятыми в муниципальном образовании. Факт ознакомления удостоверяется подписью владельцев собак в книге регистрации домашних животных.</w:t>
      </w:r>
    </w:p>
    <w:p w:rsidR="00F35CB4" w:rsidRDefault="00F35CB4" w:rsidP="00217EF0">
      <w:pPr>
        <w:ind w:firstLine="724"/>
        <w:jc w:val="both"/>
        <w:rPr>
          <w:rFonts w:ascii="Times New Roman" w:hAnsi="Times New Roman" w:cs="Times New Roman"/>
          <w:bCs/>
        </w:rPr>
      </w:pPr>
      <w:r>
        <w:rPr>
          <w:rFonts w:ascii="Times New Roman" w:hAnsi="Times New Roman" w:cs="Times New Roman"/>
          <w:bCs/>
        </w:rPr>
        <w:t>7.5</w:t>
      </w:r>
      <w:r w:rsidRPr="00CF19A1">
        <w:rPr>
          <w:rFonts w:ascii="Times New Roman" w:hAnsi="Times New Roman" w:cs="Times New Roman"/>
          <w:bCs/>
        </w:rPr>
        <w:t xml:space="preserve"> Перерегистрация домашнего животного осуществляется в следующих случаях:</w:t>
      </w:r>
    </w:p>
    <w:p w:rsidR="00F35CB4" w:rsidRDefault="00F35CB4" w:rsidP="00217EF0">
      <w:pPr>
        <w:ind w:firstLine="724"/>
        <w:jc w:val="both"/>
        <w:rPr>
          <w:rFonts w:ascii="Times New Roman" w:hAnsi="Times New Roman" w:cs="Times New Roman"/>
          <w:bCs/>
        </w:rPr>
      </w:pPr>
      <w:r w:rsidRPr="00CF19A1">
        <w:rPr>
          <w:rFonts w:ascii="Times New Roman" w:hAnsi="Times New Roman" w:cs="Times New Roman"/>
          <w:bCs/>
        </w:rPr>
        <w:t>а) изменения владельца домашнего животного;</w:t>
      </w:r>
    </w:p>
    <w:p w:rsidR="00F35CB4" w:rsidRDefault="00F35CB4" w:rsidP="00217EF0">
      <w:pPr>
        <w:ind w:firstLine="724"/>
        <w:jc w:val="both"/>
        <w:rPr>
          <w:rFonts w:ascii="Times New Roman" w:hAnsi="Times New Roman" w:cs="Times New Roman"/>
          <w:bCs/>
        </w:rPr>
      </w:pPr>
      <w:r w:rsidRPr="00CF19A1">
        <w:rPr>
          <w:rFonts w:ascii="Times New Roman" w:hAnsi="Times New Roman" w:cs="Times New Roman"/>
          <w:bCs/>
        </w:rPr>
        <w:t>б) изменения места регистрации (юридического адреса) владельца домашнего животного и (или) его места жительства (для физического лица).</w:t>
      </w:r>
    </w:p>
    <w:p w:rsidR="00F35CB4" w:rsidRDefault="00F35CB4" w:rsidP="00217EF0">
      <w:pPr>
        <w:ind w:firstLine="724"/>
        <w:jc w:val="both"/>
        <w:rPr>
          <w:rFonts w:ascii="Times New Roman" w:hAnsi="Times New Roman" w:cs="Times New Roman"/>
          <w:bCs/>
        </w:rPr>
      </w:pPr>
      <w:r>
        <w:rPr>
          <w:rFonts w:ascii="Times New Roman" w:hAnsi="Times New Roman" w:cs="Times New Roman"/>
          <w:bCs/>
        </w:rPr>
        <w:t>7.6</w:t>
      </w:r>
      <w:r w:rsidRPr="00CF19A1">
        <w:rPr>
          <w:rFonts w:ascii="Times New Roman" w:hAnsi="Times New Roman" w:cs="Times New Roman"/>
          <w:bCs/>
        </w:rPr>
        <w:t xml:space="preserve"> При перерегистрации замене подлежит только регистрационное удостоверение, идентификационный номер присваивается домашнему животному </w:t>
      </w:r>
      <w:proofErr w:type="spellStart"/>
      <w:r w:rsidRPr="00CF19A1">
        <w:rPr>
          <w:rFonts w:ascii="Times New Roman" w:hAnsi="Times New Roman" w:cs="Times New Roman"/>
          <w:bCs/>
        </w:rPr>
        <w:t>единоразово</w:t>
      </w:r>
      <w:proofErr w:type="spellEnd"/>
      <w:r w:rsidRPr="00CF19A1">
        <w:rPr>
          <w:rFonts w:ascii="Times New Roman" w:hAnsi="Times New Roman" w:cs="Times New Roman"/>
          <w:bCs/>
        </w:rPr>
        <w:t xml:space="preserve"> и считается действительным в течение всей жизни животного.</w:t>
      </w:r>
    </w:p>
    <w:p w:rsidR="00F35CB4" w:rsidRPr="00CF19A1" w:rsidRDefault="00F35CB4" w:rsidP="00217EF0">
      <w:pPr>
        <w:ind w:firstLine="724"/>
        <w:jc w:val="both"/>
        <w:rPr>
          <w:rFonts w:ascii="Times New Roman" w:hAnsi="Times New Roman" w:cs="Times New Roman"/>
          <w:bCs/>
        </w:rPr>
      </w:pPr>
      <w:r>
        <w:rPr>
          <w:rFonts w:ascii="Times New Roman" w:hAnsi="Times New Roman" w:cs="Times New Roman"/>
          <w:bCs/>
        </w:rPr>
        <w:t>7.7</w:t>
      </w:r>
      <w:r w:rsidRPr="00CF19A1">
        <w:rPr>
          <w:rFonts w:ascii="Times New Roman" w:hAnsi="Times New Roman" w:cs="Times New Roman"/>
          <w:bCs/>
        </w:rPr>
        <w:t xml:space="preserve"> Собаки, содержащиеся на закрытых ведомственных территориях предприятий, организаций, учреждений всех форм собственности должны быть в установленном порядке зарегистрированы, привиты от бешенства и прочих болезней, общих для человека и животных.</w:t>
      </w:r>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8. Выгул домашних животных</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8.1</w:t>
      </w:r>
      <w:r w:rsidRPr="00CF19A1">
        <w:rPr>
          <w:rFonts w:ascii="Times New Roman" w:hAnsi="Times New Roman" w:cs="Times New Roman"/>
          <w:bCs/>
        </w:rPr>
        <w:t xml:space="preserve"> При выгуле собак владельцы должны соблюдать следующие требования:</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8.1.1</w:t>
      </w:r>
      <w:r w:rsidRPr="00CF19A1">
        <w:rPr>
          <w:rFonts w:ascii="Times New Roman" w:hAnsi="Times New Roman" w:cs="Times New Roman"/>
          <w:bCs/>
        </w:rPr>
        <w:t xml:space="preserve"> выводить собак из жилых помещений (домов) и изолированных территорий в общие дворы и на улицу:</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 декоративных и охотничьих пород ­ на коротком поводке;</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 служебных, бойцовых и других подобных пород ­ на коротком поводке, в наморднике (кроме щенков до трехмесячного возраста);</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8.1.2</w:t>
      </w:r>
      <w:r w:rsidRPr="00CF19A1">
        <w:rPr>
          <w:rFonts w:ascii="Times New Roman" w:hAnsi="Times New Roman" w:cs="Times New Roman"/>
          <w:bCs/>
        </w:rPr>
        <w:t xml:space="preserve"> выгуливать собак, как правило,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8.1.3</w:t>
      </w:r>
      <w:r w:rsidRPr="00CF19A1">
        <w:rPr>
          <w:rFonts w:ascii="Times New Roman" w:hAnsi="Times New Roman" w:cs="Times New Roman"/>
          <w:bCs/>
        </w:rPr>
        <w:t xml:space="preserve"> при выгуле собак в другое время их владельцы должны принимать меры к обеспечению тишины;</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8.1.4</w:t>
      </w:r>
      <w:r w:rsidRPr="00CF19A1">
        <w:rPr>
          <w:rFonts w:ascii="Times New Roman" w:hAnsi="Times New Roman" w:cs="Times New Roman"/>
          <w:bCs/>
        </w:rPr>
        <w:t xml:space="preserve"> при отсутствии специальной площадки выгуливание собак допускается на пустырях и в других местах, определяемых органами местного самоуправления;</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8.1.5</w:t>
      </w:r>
      <w:r w:rsidRPr="00CF19A1">
        <w:rPr>
          <w:rFonts w:ascii="Times New Roman" w:hAnsi="Times New Roman" w:cs="Times New Roman"/>
          <w:bCs/>
        </w:rPr>
        <w:t xml:space="preserve"> запрещается выгуливать собак людям в нетрезвом состоянии, а служебных и бойцовых пород ­ детям младше 14 лет.</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w:t>
      </w:r>
      <w:r w:rsidRPr="00CF19A1">
        <w:rPr>
          <w:rFonts w:ascii="Times New Roman" w:hAnsi="Times New Roman" w:cs="Times New Roman"/>
          <w:bCs/>
        </w:rPr>
        <w:t>2 Запрещается:</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lastRenderedPageBreak/>
        <w:t>-выгул собак потенциально опасных пород без намордника независимо от места выгула;</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 оставление домашних животных без присмотра и выгуливание их владельцами в нетрезвом состоянии;</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 xml:space="preserve">-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 </w:t>
      </w:r>
    </w:p>
    <w:p w:rsidR="00F35CB4" w:rsidRPr="00CF19A1" w:rsidRDefault="00F35CB4" w:rsidP="002415A9">
      <w:pPr>
        <w:ind w:firstLine="724"/>
        <w:jc w:val="both"/>
        <w:rPr>
          <w:rFonts w:ascii="Times New Roman" w:hAnsi="Times New Roman" w:cs="Times New Roman"/>
          <w:bCs/>
        </w:rPr>
      </w:pPr>
      <w:r>
        <w:rPr>
          <w:rFonts w:ascii="Times New Roman" w:hAnsi="Times New Roman" w:cs="Times New Roman"/>
          <w:bCs/>
        </w:rPr>
        <w:t>8.3</w:t>
      </w:r>
      <w:r w:rsidRPr="00CF19A1">
        <w:rPr>
          <w:rFonts w:ascii="Times New Roman" w:hAnsi="Times New Roman" w:cs="Times New Roman"/>
          <w:bCs/>
        </w:rPr>
        <w:t xml:space="preserve"> Исключительными правами выгула  наделяются  специально обученные кинологами,</w:t>
      </w:r>
      <w:r>
        <w:rPr>
          <w:rFonts w:ascii="Times New Roman" w:hAnsi="Times New Roman" w:cs="Times New Roman"/>
          <w:bCs/>
        </w:rPr>
        <w:t xml:space="preserve"> </w:t>
      </w:r>
      <w:r w:rsidRPr="00CF19A1">
        <w:rPr>
          <w:rFonts w:ascii="Times New Roman" w:hAnsi="Times New Roman" w:cs="Times New Roman"/>
          <w:bCs/>
        </w:rPr>
        <w:t>собаки-поводыри, предназначенные для сопровождения слепых, а также людей с сильно пониженным зрением.</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Собаке-поводырю разрешается находиться в общественных местах в специальной шлейке с надписью «Собака-поводырь» и/или красным крестом/с жесткой дугой  без намордника, так как намордник может отвлекать животное от выполнения работы, так как  она концентрируется на безопасном ведении незрячего человека.</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Согласно действующему законодательству, собаки-поводыри, сопровождающие незрячего хозяина, бесплатно ездят любым видом общественного транспорта, а также в поездах, и в пассажирских отделениях самолетов.</w:t>
      </w:r>
    </w:p>
    <w:p w:rsidR="00F35CB4" w:rsidRPr="00CF19A1" w:rsidRDefault="00F35CB4" w:rsidP="002415A9">
      <w:pPr>
        <w:ind w:firstLine="724"/>
        <w:jc w:val="both"/>
        <w:rPr>
          <w:rFonts w:ascii="Times New Roman" w:hAnsi="Times New Roman" w:cs="Times New Roman"/>
          <w:bCs/>
        </w:rPr>
      </w:pPr>
      <w:r w:rsidRPr="00CF19A1">
        <w:rPr>
          <w:rFonts w:ascii="Times New Roman" w:hAnsi="Times New Roman" w:cs="Times New Roman"/>
          <w:bCs/>
        </w:rPr>
        <w:t>Собак-поводырей обязаны пускать во все общественные места, включая магазины, рестораны, театры, гостиницы.</w:t>
      </w:r>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9. Приюты, гостиницы и пункты временного содержания для домашних животных</w:t>
      </w:r>
    </w:p>
    <w:p w:rsidR="00F35CB4" w:rsidRPr="00CF19A1" w:rsidRDefault="00F35CB4" w:rsidP="009C4F23">
      <w:pPr>
        <w:ind w:firstLine="724"/>
        <w:jc w:val="both"/>
        <w:rPr>
          <w:rFonts w:ascii="Times New Roman" w:hAnsi="Times New Roman" w:cs="Times New Roman"/>
          <w:bCs/>
        </w:rPr>
      </w:pPr>
      <w:r>
        <w:rPr>
          <w:rFonts w:ascii="Times New Roman" w:hAnsi="Times New Roman" w:cs="Times New Roman"/>
          <w:bCs/>
        </w:rPr>
        <w:t>9.</w:t>
      </w:r>
      <w:r w:rsidRPr="00CF19A1">
        <w:rPr>
          <w:rFonts w:ascii="Times New Roman" w:hAnsi="Times New Roman" w:cs="Times New Roman"/>
          <w:bCs/>
        </w:rPr>
        <w:t>1 Для решения проблем, связанных с содержанием домашних животных, могут создаваться приюты, гостиницы и пункты временного содержания домашних животных.</w:t>
      </w:r>
    </w:p>
    <w:p w:rsidR="00F35CB4" w:rsidRPr="00CF19A1" w:rsidRDefault="00F35CB4" w:rsidP="009C4F23">
      <w:pPr>
        <w:ind w:firstLine="724"/>
        <w:jc w:val="both"/>
        <w:rPr>
          <w:rFonts w:ascii="Times New Roman" w:hAnsi="Times New Roman" w:cs="Times New Roman"/>
          <w:bCs/>
        </w:rPr>
      </w:pPr>
      <w:r>
        <w:rPr>
          <w:rFonts w:ascii="Times New Roman" w:hAnsi="Times New Roman" w:cs="Times New Roman"/>
          <w:bCs/>
        </w:rPr>
        <w:t>9.2</w:t>
      </w:r>
      <w:r w:rsidRPr="00CF19A1">
        <w:rPr>
          <w:rFonts w:ascii="Times New Roman" w:hAnsi="Times New Roman" w:cs="Times New Roman"/>
          <w:bCs/>
        </w:rPr>
        <w:t xml:space="preserve"> Домашние животные, поступающие в приют, гостиницу, пункт временного содержания, подлежат регистрации и учету.</w:t>
      </w:r>
    </w:p>
    <w:p w:rsidR="00F35CB4" w:rsidRPr="00CF19A1" w:rsidRDefault="00F35CB4" w:rsidP="009C4F23">
      <w:pPr>
        <w:ind w:firstLine="724"/>
        <w:jc w:val="both"/>
        <w:rPr>
          <w:rFonts w:ascii="Times New Roman" w:hAnsi="Times New Roman" w:cs="Times New Roman"/>
          <w:bCs/>
        </w:rPr>
      </w:pPr>
      <w:r>
        <w:rPr>
          <w:rFonts w:ascii="Times New Roman" w:hAnsi="Times New Roman" w:cs="Times New Roman"/>
          <w:bCs/>
        </w:rPr>
        <w:t>9.3</w:t>
      </w:r>
      <w:r w:rsidRPr="00CF19A1">
        <w:rPr>
          <w:rFonts w:ascii="Times New Roman" w:hAnsi="Times New Roman" w:cs="Times New Roman"/>
          <w:bCs/>
        </w:rPr>
        <w:t xml:space="preserve"> Поступившие в приют, гостиницу или пункт временного содержания животные проходят ветеринарный осмотр.</w:t>
      </w:r>
    </w:p>
    <w:p w:rsidR="00F35CB4" w:rsidRPr="00CF19A1" w:rsidRDefault="00F35CB4" w:rsidP="009C4F23">
      <w:pPr>
        <w:ind w:firstLine="724"/>
        <w:jc w:val="both"/>
        <w:rPr>
          <w:rFonts w:ascii="Times New Roman" w:hAnsi="Times New Roman" w:cs="Times New Roman"/>
          <w:bCs/>
        </w:rPr>
      </w:pPr>
      <w:r>
        <w:rPr>
          <w:rFonts w:ascii="Times New Roman" w:hAnsi="Times New Roman" w:cs="Times New Roman"/>
          <w:bCs/>
        </w:rPr>
        <w:t>9.4</w:t>
      </w:r>
      <w:r w:rsidRPr="00CF19A1">
        <w:rPr>
          <w:rFonts w:ascii="Times New Roman" w:hAnsi="Times New Roman" w:cs="Times New Roman"/>
          <w:bCs/>
        </w:rPr>
        <w:t xml:space="preserve"> Содержание домашних животных в приютах, гостиницах, пунктах временного содержания должно осуществляться с учетом их индивидуальных особенностей в соответствии с действующим законодательством.</w:t>
      </w:r>
    </w:p>
    <w:p w:rsidR="00F35CB4" w:rsidRPr="00CF19A1" w:rsidRDefault="00F35CB4" w:rsidP="009C4F23">
      <w:pPr>
        <w:ind w:firstLine="724"/>
        <w:jc w:val="both"/>
        <w:rPr>
          <w:rFonts w:ascii="Times New Roman" w:hAnsi="Times New Roman" w:cs="Times New Roman"/>
          <w:bCs/>
        </w:rPr>
      </w:pPr>
      <w:r>
        <w:rPr>
          <w:rFonts w:ascii="Times New Roman" w:hAnsi="Times New Roman" w:cs="Times New Roman"/>
          <w:bCs/>
        </w:rPr>
        <w:t>9.5</w:t>
      </w:r>
      <w:r w:rsidRPr="00CF19A1">
        <w:rPr>
          <w:rFonts w:ascii="Times New Roman" w:hAnsi="Times New Roman" w:cs="Times New Roman"/>
          <w:bCs/>
        </w:rPr>
        <w:t xml:space="preserve"> В соответствии с законодательством Российской Федерации владельцы приютов и пунктов временного содержания домашних животных могут принимать меры к поиску собственников (новых собственников) потерявшихся домашних животных, используя в том числе и средства массовой информации.</w:t>
      </w:r>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10. Содержание безнадзорных животных опекунами</w:t>
      </w:r>
    </w:p>
    <w:p w:rsidR="00F35CB4" w:rsidRPr="00CF19A1" w:rsidRDefault="00F35CB4" w:rsidP="004E7811">
      <w:pPr>
        <w:ind w:firstLine="724"/>
        <w:jc w:val="both"/>
        <w:rPr>
          <w:rFonts w:ascii="Times New Roman" w:hAnsi="Times New Roman" w:cs="Times New Roman"/>
          <w:bCs/>
        </w:rPr>
      </w:pPr>
      <w:r>
        <w:rPr>
          <w:rFonts w:ascii="Times New Roman" w:hAnsi="Times New Roman" w:cs="Times New Roman"/>
          <w:bCs/>
        </w:rPr>
        <w:t xml:space="preserve">10.1 </w:t>
      </w:r>
      <w:r w:rsidRPr="00CF19A1">
        <w:rPr>
          <w:rFonts w:ascii="Times New Roman" w:hAnsi="Times New Roman" w:cs="Times New Roman"/>
          <w:bCs/>
        </w:rPr>
        <w:t>Лицо</w:t>
      </w:r>
      <w:r>
        <w:rPr>
          <w:rFonts w:ascii="Times New Roman" w:hAnsi="Times New Roman" w:cs="Times New Roman"/>
          <w:bCs/>
        </w:rPr>
        <w:t>,</w:t>
      </w:r>
      <w:r w:rsidRPr="00CF19A1">
        <w:rPr>
          <w:rFonts w:ascii="Times New Roman" w:hAnsi="Times New Roman" w:cs="Times New Roman"/>
          <w:bCs/>
        </w:rPr>
        <w:t xml:space="preserve"> изъявившее желание быть опекуном безнадзорного животного, обязано в пятидневный срок зарегистрировать такое животное за собой в установленном</w:t>
      </w:r>
      <w:r>
        <w:rPr>
          <w:rFonts w:ascii="Times New Roman" w:hAnsi="Times New Roman" w:cs="Times New Roman"/>
          <w:bCs/>
        </w:rPr>
        <w:t xml:space="preserve"> порядке (согласно ст.6 данных п</w:t>
      </w:r>
      <w:r w:rsidRPr="00CF19A1">
        <w:rPr>
          <w:rFonts w:ascii="Times New Roman" w:hAnsi="Times New Roman" w:cs="Times New Roman"/>
          <w:bCs/>
        </w:rPr>
        <w:t xml:space="preserve">равил) и содержать его на принадлежащей ему жилплощади с  </w:t>
      </w:r>
      <w:r>
        <w:rPr>
          <w:rFonts w:ascii="Times New Roman" w:hAnsi="Times New Roman" w:cs="Times New Roman"/>
          <w:bCs/>
        </w:rPr>
        <w:t>учетом требований (ст.5 данных п</w:t>
      </w:r>
      <w:r w:rsidRPr="00CF19A1">
        <w:rPr>
          <w:rFonts w:ascii="Times New Roman" w:hAnsi="Times New Roman" w:cs="Times New Roman"/>
          <w:bCs/>
        </w:rPr>
        <w:t xml:space="preserve">равил), либо на прилегающей к многоквартирным домам территории, с сооружением места ночлега и кормления животного. </w:t>
      </w:r>
    </w:p>
    <w:p w:rsidR="00F35CB4" w:rsidRPr="00CF19A1" w:rsidRDefault="00F35CB4" w:rsidP="004E7811">
      <w:pPr>
        <w:ind w:firstLine="724"/>
        <w:jc w:val="both"/>
        <w:rPr>
          <w:rFonts w:ascii="Times New Roman" w:hAnsi="Times New Roman" w:cs="Times New Roman"/>
          <w:bCs/>
        </w:rPr>
      </w:pPr>
      <w:r>
        <w:rPr>
          <w:rFonts w:ascii="Times New Roman" w:hAnsi="Times New Roman" w:cs="Times New Roman"/>
          <w:bCs/>
        </w:rPr>
        <w:t>10.2</w:t>
      </w:r>
      <w:r w:rsidRPr="00CF19A1">
        <w:rPr>
          <w:rFonts w:ascii="Times New Roman" w:hAnsi="Times New Roman" w:cs="Times New Roman"/>
          <w:bCs/>
        </w:rPr>
        <w:t xml:space="preserve"> В обязанности опекунов бездомных животных входит:</w:t>
      </w:r>
    </w:p>
    <w:p w:rsidR="00F35CB4" w:rsidRPr="00CF19A1" w:rsidRDefault="00F35CB4" w:rsidP="004E7811">
      <w:pPr>
        <w:ind w:firstLine="724"/>
        <w:jc w:val="both"/>
        <w:rPr>
          <w:rFonts w:ascii="Times New Roman" w:hAnsi="Times New Roman" w:cs="Times New Roman"/>
          <w:bCs/>
        </w:rPr>
      </w:pPr>
      <w:r w:rsidRPr="00CF19A1">
        <w:rPr>
          <w:rFonts w:ascii="Times New Roman" w:hAnsi="Times New Roman" w:cs="Times New Roman"/>
          <w:bCs/>
        </w:rPr>
        <w:t>- обеспечение ухода за бездомными животными;</w:t>
      </w:r>
    </w:p>
    <w:p w:rsidR="00F35CB4" w:rsidRPr="00CF19A1" w:rsidRDefault="00F35CB4" w:rsidP="004E7811">
      <w:pPr>
        <w:ind w:firstLine="724"/>
        <w:jc w:val="both"/>
        <w:rPr>
          <w:rFonts w:ascii="Times New Roman" w:hAnsi="Times New Roman" w:cs="Times New Roman"/>
          <w:bCs/>
        </w:rPr>
      </w:pPr>
      <w:r w:rsidRPr="00CF19A1">
        <w:rPr>
          <w:rFonts w:ascii="Times New Roman" w:hAnsi="Times New Roman" w:cs="Times New Roman"/>
          <w:bCs/>
        </w:rPr>
        <w:t>- осуществление плановых ежегодных прививок опекаемых животных;</w:t>
      </w:r>
    </w:p>
    <w:p w:rsidR="00F35CB4" w:rsidRPr="00CF19A1" w:rsidRDefault="00F35CB4" w:rsidP="004E7811">
      <w:pPr>
        <w:ind w:firstLine="724"/>
        <w:jc w:val="both"/>
        <w:rPr>
          <w:rFonts w:ascii="Times New Roman" w:hAnsi="Times New Roman" w:cs="Times New Roman"/>
          <w:bCs/>
        </w:rPr>
      </w:pPr>
      <w:r w:rsidRPr="00CF19A1">
        <w:rPr>
          <w:rFonts w:ascii="Times New Roman" w:hAnsi="Times New Roman" w:cs="Times New Roman"/>
          <w:bCs/>
        </w:rPr>
        <w:t xml:space="preserve">- при необходимости </w:t>
      </w:r>
      <w:r>
        <w:rPr>
          <w:rFonts w:ascii="Times New Roman" w:hAnsi="Times New Roman" w:cs="Times New Roman"/>
          <w:bCs/>
        </w:rPr>
        <w:t xml:space="preserve">- </w:t>
      </w:r>
      <w:r w:rsidRPr="00CF19A1">
        <w:rPr>
          <w:rFonts w:ascii="Times New Roman" w:hAnsi="Times New Roman" w:cs="Times New Roman"/>
          <w:bCs/>
        </w:rPr>
        <w:t>обеспечение предоставления ветеринарной помощи опекаемым животным.</w:t>
      </w:r>
    </w:p>
    <w:p w:rsidR="00F35CB4" w:rsidRPr="00CF19A1" w:rsidRDefault="00F35CB4" w:rsidP="004E7811">
      <w:pPr>
        <w:ind w:firstLine="724"/>
        <w:jc w:val="both"/>
        <w:rPr>
          <w:rFonts w:ascii="Times New Roman" w:hAnsi="Times New Roman" w:cs="Times New Roman"/>
          <w:bCs/>
        </w:rPr>
      </w:pPr>
      <w:r>
        <w:rPr>
          <w:rFonts w:ascii="Times New Roman" w:hAnsi="Times New Roman" w:cs="Times New Roman"/>
          <w:bCs/>
        </w:rPr>
        <w:lastRenderedPageBreak/>
        <w:t>10.3</w:t>
      </w:r>
      <w:r w:rsidRPr="00CF19A1">
        <w:rPr>
          <w:rFonts w:ascii="Times New Roman" w:hAnsi="Times New Roman" w:cs="Times New Roman"/>
          <w:bCs/>
        </w:rPr>
        <w:t xml:space="preserve"> Опекун безнадзорного животного имеет право:</w:t>
      </w:r>
    </w:p>
    <w:p w:rsidR="00F35CB4" w:rsidRPr="00CF19A1" w:rsidRDefault="00F35CB4" w:rsidP="004E7811">
      <w:pPr>
        <w:ind w:firstLine="724"/>
        <w:jc w:val="both"/>
        <w:rPr>
          <w:rFonts w:ascii="Times New Roman" w:hAnsi="Times New Roman" w:cs="Times New Roman"/>
          <w:bCs/>
        </w:rPr>
      </w:pPr>
      <w:r w:rsidRPr="00CF19A1">
        <w:rPr>
          <w:rFonts w:ascii="Times New Roman" w:hAnsi="Times New Roman" w:cs="Times New Roman"/>
          <w:bCs/>
        </w:rPr>
        <w:t>-  получать бесплатную ветеринарную помощь и прививки для опекаемого животного;</w:t>
      </w:r>
    </w:p>
    <w:p w:rsidR="00F35CB4" w:rsidRPr="00CF19A1" w:rsidRDefault="00F35CB4" w:rsidP="004E7811">
      <w:pPr>
        <w:ind w:firstLine="724"/>
        <w:jc w:val="both"/>
        <w:rPr>
          <w:rFonts w:ascii="Times New Roman" w:hAnsi="Times New Roman" w:cs="Times New Roman"/>
          <w:bCs/>
        </w:rPr>
      </w:pPr>
      <w:r w:rsidRPr="00CF19A1">
        <w:rPr>
          <w:rFonts w:ascii="Times New Roman" w:hAnsi="Times New Roman" w:cs="Times New Roman"/>
          <w:bCs/>
        </w:rPr>
        <w:t xml:space="preserve"> - на льготное лечение для опекаемого животного;</w:t>
      </w:r>
    </w:p>
    <w:p w:rsidR="00F35CB4" w:rsidRPr="00CF19A1" w:rsidRDefault="00F35CB4" w:rsidP="004E7811">
      <w:pPr>
        <w:ind w:firstLine="724"/>
        <w:jc w:val="both"/>
        <w:rPr>
          <w:rFonts w:ascii="Times New Roman" w:hAnsi="Times New Roman" w:cs="Times New Roman"/>
          <w:bCs/>
        </w:rPr>
      </w:pPr>
      <w:r w:rsidRPr="00CF19A1">
        <w:rPr>
          <w:rFonts w:ascii="Times New Roman" w:hAnsi="Times New Roman" w:cs="Times New Roman"/>
          <w:bCs/>
        </w:rPr>
        <w:t>-  представлять интересы опекаемых животных в разрешении конфликтов, связанных с ними</w:t>
      </w:r>
      <w:r>
        <w:rPr>
          <w:rFonts w:ascii="Times New Roman" w:hAnsi="Times New Roman" w:cs="Times New Roman"/>
          <w:bCs/>
        </w:rPr>
        <w:t>;</w:t>
      </w:r>
    </w:p>
    <w:p w:rsidR="00F35CB4" w:rsidRPr="00CF19A1" w:rsidRDefault="00F35CB4" w:rsidP="004E7811">
      <w:pPr>
        <w:ind w:firstLine="724"/>
        <w:jc w:val="both"/>
        <w:rPr>
          <w:rFonts w:ascii="Times New Roman" w:hAnsi="Times New Roman" w:cs="Times New Roman"/>
          <w:bCs/>
        </w:rPr>
      </w:pPr>
      <w:r w:rsidRPr="00CF19A1">
        <w:rPr>
          <w:rFonts w:ascii="Times New Roman" w:hAnsi="Times New Roman" w:cs="Times New Roman"/>
          <w:bCs/>
        </w:rPr>
        <w:t>- на получение информации о времени и месте планового отлова животных на территории, закрепленной за ним по договоренности за три - пять дней до осуществления вылова.</w:t>
      </w:r>
    </w:p>
    <w:p w:rsidR="00F35CB4" w:rsidRPr="00CF19A1" w:rsidRDefault="00F35CB4" w:rsidP="004E7811">
      <w:pPr>
        <w:ind w:firstLine="724"/>
        <w:jc w:val="both"/>
        <w:rPr>
          <w:rFonts w:ascii="Times New Roman" w:hAnsi="Times New Roman" w:cs="Times New Roman"/>
          <w:bCs/>
        </w:rPr>
      </w:pPr>
      <w:r>
        <w:rPr>
          <w:rFonts w:ascii="Times New Roman" w:hAnsi="Times New Roman" w:cs="Times New Roman"/>
          <w:bCs/>
        </w:rPr>
        <w:t>10.4</w:t>
      </w:r>
      <w:proofErr w:type="gramStart"/>
      <w:r>
        <w:rPr>
          <w:rFonts w:ascii="Times New Roman" w:hAnsi="Times New Roman" w:cs="Times New Roman"/>
          <w:bCs/>
        </w:rPr>
        <w:t xml:space="preserve"> </w:t>
      </w:r>
      <w:r w:rsidRPr="00CF19A1">
        <w:rPr>
          <w:rFonts w:ascii="Times New Roman" w:hAnsi="Times New Roman" w:cs="Times New Roman"/>
          <w:bCs/>
        </w:rPr>
        <w:t>З</w:t>
      </w:r>
      <w:proofErr w:type="gramEnd"/>
      <w:r w:rsidRPr="00CF19A1">
        <w:rPr>
          <w:rFonts w:ascii="Times New Roman" w:hAnsi="Times New Roman" w:cs="Times New Roman"/>
          <w:bCs/>
        </w:rPr>
        <w:t>апрещается кормление безнадзорных животных в местах общего пользования, во дворах, возле подъездов, в под</w:t>
      </w:r>
      <w:r w:rsidR="00592FBC">
        <w:rPr>
          <w:rFonts w:ascii="Times New Roman" w:hAnsi="Times New Roman" w:cs="Times New Roman"/>
          <w:bCs/>
        </w:rPr>
        <w:t xml:space="preserve">ъездах многоквартирных домов, </w:t>
      </w:r>
      <w:r w:rsidRPr="00CF19A1">
        <w:rPr>
          <w:rFonts w:ascii="Times New Roman" w:hAnsi="Times New Roman" w:cs="Times New Roman"/>
          <w:bCs/>
        </w:rPr>
        <w:t>гражданами, не являющимися владельцами, опекунами данных животных и не зарегистрировавшими данный статус в установленном порядке.</w:t>
      </w:r>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11. Отлов безнадзорных животных</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11.1</w:t>
      </w:r>
      <w:r w:rsidRPr="00CF19A1">
        <w:rPr>
          <w:rFonts w:ascii="Times New Roman" w:hAnsi="Times New Roman" w:cs="Times New Roman"/>
          <w:bCs/>
        </w:rPr>
        <w:t xml:space="preserve"> Отлов безнадзорных животных производится в соответствии с действующим законодательством, основывается на принципах гуманизма, соблюдения норм общественной нравственности, спокойствия населения и возлагается на специализированные организации, имеющие необходимые для осуществления данного</w:t>
      </w:r>
      <w:r>
        <w:rPr>
          <w:rFonts w:ascii="Times New Roman" w:hAnsi="Times New Roman" w:cs="Times New Roman"/>
          <w:bCs/>
        </w:rPr>
        <w:t xml:space="preserve"> </w:t>
      </w:r>
      <w:r w:rsidRPr="00CF19A1">
        <w:rPr>
          <w:rFonts w:ascii="Times New Roman" w:hAnsi="Times New Roman" w:cs="Times New Roman"/>
          <w:bCs/>
        </w:rPr>
        <w:t>вида деятельности документы, с которыми администрация города заключила договор на отлов безнадзорных животных.</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 xml:space="preserve">11.2 </w:t>
      </w:r>
      <w:r w:rsidRPr="00CF19A1">
        <w:rPr>
          <w:rFonts w:ascii="Times New Roman" w:hAnsi="Times New Roman" w:cs="Times New Roman"/>
          <w:bCs/>
        </w:rPr>
        <w:t xml:space="preserve">Порядок отлова безнадзорных животных определен постановлением администрации </w:t>
      </w:r>
      <w:r w:rsidR="00BC274E">
        <w:rPr>
          <w:rFonts w:ascii="Times New Roman" w:hAnsi="Times New Roman" w:cs="Times New Roman"/>
          <w:bCs/>
        </w:rPr>
        <w:t>Новоандреевского</w:t>
      </w:r>
      <w:r w:rsidR="00FA6889">
        <w:rPr>
          <w:rFonts w:ascii="Times New Roman" w:hAnsi="Times New Roman" w:cs="Times New Roman"/>
          <w:bCs/>
        </w:rPr>
        <w:t xml:space="preserve"> сельского поселения </w:t>
      </w:r>
      <w:r w:rsidRPr="00CF19A1">
        <w:rPr>
          <w:rFonts w:ascii="Times New Roman" w:hAnsi="Times New Roman" w:cs="Times New Roman"/>
          <w:bCs/>
        </w:rPr>
        <w:t xml:space="preserve">Республики Крым от 30.04.2015г. №276-п. При осуществлении мероприятий по отлову, стерилизации, вакцинации, временному содержанию безнадзорных животных может осуществляться общественный контроль в форме присутствия на данных мероприятиях представителей общественных, зоозащитных организаций. </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 xml:space="preserve">11.3 </w:t>
      </w:r>
      <w:r w:rsidRPr="00CF19A1">
        <w:rPr>
          <w:rFonts w:ascii="Times New Roman" w:hAnsi="Times New Roman" w:cs="Times New Roman"/>
          <w:bCs/>
        </w:rPr>
        <w:t>Отлов безнадзорных собак и кошек производится при помощи специальных средств, используемых организациями по отлову животных. Пользование при отлове собак и кошек приспособлениями, которые травмируют животных (проволочные петли, крюки), запрещено. Запрещен отстрел бродячих животных из любого вида огнестрельного оружия, кроме случаев самообороны.</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 xml:space="preserve">11.4 </w:t>
      </w:r>
      <w:r w:rsidRPr="00CF19A1">
        <w:rPr>
          <w:rFonts w:ascii="Times New Roman" w:hAnsi="Times New Roman" w:cs="Times New Roman"/>
          <w:bCs/>
        </w:rPr>
        <w:t>Запрещается производить отлов безнадзорных собак и кошек в присутствии детей, за исключением случаев, когда существует угроза жизни и здоровью граждан.</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11.5</w:t>
      </w:r>
      <w:r w:rsidRPr="00CF19A1">
        <w:rPr>
          <w:rFonts w:ascii="Times New Roman" w:hAnsi="Times New Roman" w:cs="Times New Roman"/>
          <w:bCs/>
        </w:rPr>
        <w:t xml:space="preserve"> Организациям по отлову бродячих животных запрещается: изымать животных из квартир, с приусадебных участков, кроме как по решению суда; снимать с привязи животных, временно оставленных у мест общественного пользования. Отлов безнадзорных собак и кошек на закрытых территориях предприятий, учреждений, организаций производится при наличии разрешения их руководителя.</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11.6</w:t>
      </w:r>
      <w:r w:rsidRPr="00CF19A1">
        <w:rPr>
          <w:rFonts w:ascii="Times New Roman" w:hAnsi="Times New Roman" w:cs="Times New Roman"/>
          <w:bCs/>
        </w:rPr>
        <w:t xml:space="preserve"> Запрещается жестокое обращение с отловленными безнадзорными животными при транспортировке и содержании.</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11.7</w:t>
      </w:r>
      <w:r w:rsidRPr="00CF19A1">
        <w:rPr>
          <w:rFonts w:ascii="Times New Roman" w:hAnsi="Times New Roman" w:cs="Times New Roman"/>
          <w:bCs/>
        </w:rPr>
        <w:t xml:space="preserve"> Безнадзорные животные после отлова помещаются в приют кратковременного содержания, где они подлежат обязательному осмотру и освидетельствованию специалистами, а также учету с описанием их отличительных признаков.</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11.8</w:t>
      </w:r>
      <w:r w:rsidRPr="00CF19A1">
        <w:rPr>
          <w:rFonts w:ascii="Times New Roman" w:hAnsi="Times New Roman" w:cs="Times New Roman"/>
          <w:bCs/>
        </w:rPr>
        <w:t xml:space="preserve"> При наличии у животного номерного знака специализированная организация обязана передать информацию владельцу домашнего животного. Информация об отловленных собаках и кошках является доступной и открытой, для чего в приюте может создаваться специальная телефонная линия. Каждый имеет право обратиться за получением необходимой информации о пропавших домашних животных.</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11.9</w:t>
      </w:r>
      <w:r w:rsidRPr="00CF19A1">
        <w:rPr>
          <w:rFonts w:ascii="Times New Roman" w:hAnsi="Times New Roman" w:cs="Times New Roman"/>
          <w:bCs/>
        </w:rPr>
        <w:t xml:space="preserve"> По первому же  требованию животное возвращается его владельцу. Если владелец в течение шести месяцев не заявит о своем праве на отловленное животное, он </w:t>
      </w:r>
      <w:r w:rsidRPr="00CF19A1">
        <w:rPr>
          <w:rFonts w:ascii="Times New Roman" w:hAnsi="Times New Roman" w:cs="Times New Roman"/>
          <w:bCs/>
        </w:rPr>
        <w:lastRenderedPageBreak/>
        <w:t>считается отказавшимся от него. Домашнее животное поступает в собственность субъекта, осуществившего отлов.</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11.10</w:t>
      </w:r>
      <w:r w:rsidRPr="00CF19A1">
        <w:rPr>
          <w:rFonts w:ascii="Times New Roman" w:hAnsi="Times New Roman" w:cs="Times New Roman"/>
          <w:bCs/>
        </w:rPr>
        <w:t xml:space="preserve"> Если в течение шести месяцев животное не будет передано новому владельцу, оно передается в приют длительного содержания.  </w:t>
      </w:r>
    </w:p>
    <w:p w:rsidR="00F35CB4" w:rsidRPr="00CF19A1" w:rsidRDefault="00F35CB4" w:rsidP="00AB4BEB">
      <w:pPr>
        <w:ind w:firstLine="724"/>
        <w:jc w:val="both"/>
        <w:rPr>
          <w:rFonts w:ascii="Times New Roman" w:hAnsi="Times New Roman" w:cs="Times New Roman"/>
          <w:bCs/>
        </w:rPr>
      </w:pPr>
      <w:r>
        <w:rPr>
          <w:rFonts w:ascii="Times New Roman" w:hAnsi="Times New Roman" w:cs="Times New Roman"/>
          <w:bCs/>
        </w:rPr>
        <w:t>11.11</w:t>
      </w:r>
      <w:r w:rsidRPr="00CF19A1">
        <w:rPr>
          <w:rFonts w:ascii="Times New Roman" w:hAnsi="Times New Roman" w:cs="Times New Roman"/>
          <w:bCs/>
        </w:rPr>
        <w:t xml:space="preserve"> В случае возврата владельцу безнадзорной собаки или кошки владельцем животного возмещаются все расходы организации по отлову,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 </w:t>
      </w:r>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12. Умерщвление домашних животных и утилизация (уничтожение) их останков</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 xml:space="preserve">12.1 </w:t>
      </w:r>
      <w:r w:rsidRPr="00CF19A1">
        <w:rPr>
          <w:rFonts w:ascii="Times New Roman" w:hAnsi="Times New Roman" w:cs="Times New Roman"/>
          <w:bCs/>
        </w:rPr>
        <w:t>Умерщвление домашних животных производится специально уполномоченными органами в соответствии с действующим законодательством.</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12.2</w:t>
      </w:r>
      <w:r w:rsidRPr="00CF19A1">
        <w:rPr>
          <w:rFonts w:ascii="Times New Roman" w:hAnsi="Times New Roman" w:cs="Times New Roman"/>
          <w:bCs/>
        </w:rPr>
        <w:t xml:space="preserve"> Умерщвление животных допускается: </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xml:space="preserve">- для прекращения страданий животного, если они не могут быть прекращены иным способом; </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xml:space="preserve">-  при необходимости умерщвления отдельных животных, больных бешенством или иным особо опасным заболеванием, или являющихся носителями особо опасного заболевания; </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xml:space="preserve">-  при необходимой обороне от нападающего животного, если жизнь или здоровье людей находятся в опасности. </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12.3</w:t>
      </w:r>
      <w:r w:rsidRPr="00CF19A1">
        <w:rPr>
          <w:rFonts w:ascii="Times New Roman" w:hAnsi="Times New Roman" w:cs="Times New Roman"/>
          <w:bCs/>
        </w:rPr>
        <w:t xml:space="preserve"> При умерщвлении животного должны соблюдаться следующие требования: </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xml:space="preserve">- умерщвление проводится методами, исключающими предсмертные страдания животного; </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xml:space="preserve">- запрещаются негуманные методы умерщвления животных, приводящие к гибели от удушья, электротока, болезненных инъекций, отравления ядами, курареподобных препаратов, перегрева и иные болезненные методы; </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xml:space="preserve">- запрещается разделка </w:t>
      </w:r>
      <w:proofErr w:type="spellStart"/>
      <w:r w:rsidRPr="00CF19A1">
        <w:rPr>
          <w:rFonts w:ascii="Times New Roman" w:hAnsi="Times New Roman" w:cs="Times New Roman"/>
          <w:bCs/>
        </w:rPr>
        <w:t>неумерщвленного</w:t>
      </w:r>
      <w:proofErr w:type="spellEnd"/>
      <w:r w:rsidRPr="00CF19A1">
        <w:rPr>
          <w:rFonts w:ascii="Times New Roman" w:hAnsi="Times New Roman" w:cs="Times New Roman"/>
          <w:bCs/>
        </w:rPr>
        <w:t xml:space="preserve"> животного; </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умерщвление страдающих животных проводится незамедлительно, если их страдания нельзя прекратить без умерщвления.</w:t>
      </w:r>
    </w:p>
    <w:p w:rsidR="00F35CB4" w:rsidRPr="00CF19A1" w:rsidRDefault="00F35CB4" w:rsidP="006F0B1C">
      <w:pPr>
        <w:ind w:firstLine="724"/>
        <w:jc w:val="both"/>
        <w:rPr>
          <w:rFonts w:ascii="Times New Roman" w:hAnsi="Times New Roman" w:cs="Times New Roman"/>
          <w:bCs/>
        </w:rPr>
      </w:pPr>
      <w:r w:rsidRPr="00CF19A1">
        <w:rPr>
          <w:rFonts w:ascii="Times New Roman" w:hAnsi="Times New Roman" w:cs="Times New Roman"/>
          <w:bCs/>
        </w:rPr>
        <w:t>- эвтаназия производится ветеринарным врачом с применением зарегистрированных в Российской Федерации в соответствии с действующим законодательством обезболивающих лекарственных средств для ветеринарного применения.</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12.4</w:t>
      </w:r>
      <w:r w:rsidRPr="00CF19A1">
        <w:rPr>
          <w:rFonts w:ascii="Times New Roman" w:hAnsi="Times New Roman" w:cs="Times New Roman"/>
          <w:bCs/>
        </w:rPr>
        <w:t xml:space="preserve"> Оборудование и содержание мест для захоронения (кремации) домашних животных осуществляется в соответствии с ветеринарными и санитарными правилами и нормами.</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12.5</w:t>
      </w:r>
      <w:r w:rsidRPr="00CF19A1">
        <w:rPr>
          <w:rFonts w:ascii="Times New Roman" w:hAnsi="Times New Roman" w:cs="Times New Roman"/>
          <w:bCs/>
        </w:rPr>
        <w:t xml:space="preserve"> Захоронению (кремации) подлежат трупы (останки) умерших домашних животных, а также трупы (останки) павших безнадзорных домашних животных.</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w:t>
      </w:r>
      <w:r w:rsidRPr="00CF19A1">
        <w:rPr>
          <w:rFonts w:ascii="Times New Roman" w:hAnsi="Times New Roman" w:cs="Times New Roman"/>
          <w:bCs/>
        </w:rPr>
        <w:t>5.1 Захоронение (кремация) безнадзорных животных осуществляется в соответствии с ветеринарно-санитарными правилами и иными нормами специализированной организацией, имеющей соответствующее разрешение на право осуществления данной деятельности.</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12.6</w:t>
      </w:r>
      <w:r w:rsidRPr="00CF19A1">
        <w:rPr>
          <w:rFonts w:ascii="Times New Roman" w:hAnsi="Times New Roman" w:cs="Times New Roman"/>
          <w:bCs/>
        </w:rPr>
        <w:t xml:space="preserve"> Утилизация (захоронение) умерших домашних животных, безнадзорных животных в соответствии с действующим федеральным законодательством в местах, установленных органами местного самоуправления. Места утилизации (захоронения трупов) животных определяются органами местного самоуправления в соответствии с действующим законодательством о санитарно-эпидемиологическом благополучии населения, ветеринарии, об охране окружающей среды, архитектурной, градостроительной и строительной деятельности.</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12.6.1</w:t>
      </w:r>
      <w:r w:rsidRPr="00CF19A1">
        <w:rPr>
          <w:rFonts w:ascii="Times New Roman" w:hAnsi="Times New Roman" w:cs="Times New Roman"/>
          <w:bCs/>
        </w:rPr>
        <w:t xml:space="preserve"> Запрещается утилизация (захоронение) трупов домашних животных, безнадзорных животных в местах, специально не отведенных для этих целей.</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12.7</w:t>
      </w:r>
      <w:r w:rsidRPr="00CF19A1">
        <w:rPr>
          <w:rFonts w:ascii="Times New Roman" w:hAnsi="Times New Roman" w:cs="Times New Roman"/>
          <w:bCs/>
        </w:rPr>
        <w:t xml:space="preserve"> Информация о нахождении мест утилизации (захоронения) трупов домашних </w:t>
      </w:r>
      <w:r w:rsidRPr="00CF19A1">
        <w:rPr>
          <w:rFonts w:ascii="Times New Roman" w:hAnsi="Times New Roman" w:cs="Times New Roman"/>
          <w:bCs/>
        </w:rPr>
        <w:lastRenderedPageBreak/>
        <w:t>животных, безнадзорных животных предоставляется органом местного самоуправления лицу, непосредственно обратившемуся за данной информацией, или путем опубликования в средствах массовой информации.</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12.8</w:t>
      </w:r>
      <w:r w:rsidRPr="00CF19A1">
        <w:rPr>
          <w:rFonts w:ascii="Times New Roman" w:hAnsi="Times New Roman" w:cs="Times New Roman"/>
          <w:bCs/>
        </w:rPr>
        <w:t xml:space="preserve"> Утилизация (захоронение) умерших безнадзорных животных на территории муниципального образования осуществляется за счет средств местных бюджетов.</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 xml:space="preserve">12.9 </w:t>
      </w:r>
      <w:r w:rsidRPr="00CF19A1">
        <w:rPr>
          <w:rFonts w:ascii="Times New Roman" w:hAnsi="Times New Roman" w:cs="Times New Roman"/>
          <w:bCs/>
        </w:rPr>
        <w:t>Утилизация (захоронение) умерших домашних животных на территории муниципального образования осуществляется за счет средств владельцев домашних животных</w:t>
      </w:r>
    </w:p>
    <w:p w:rsidR="00F35CB4" w:rsidRPr="00CF19A1" w:rsidRDefault="00F35CB4" w:rsidP="006F0B1C">
      <w:pPr>
        <w:ind w:firstLine="724"/>
        <w:jc w:val="both"/>
        <w:rPr>
          <w:rFonts w:ascii="Times New Roman" w:hAnsi="Times New Roman" w:cs="Times New Roman"/>
          <w:bCs/>
        </w:rPr>
      </w:pPr>
      <w:r>
        <w:rPr>
          <w:rFonts w:ascii="Times New Roman" w:hAnsi="Times New Roman" w:cs="Times New Roman"/>
          <w:bCs/>
        </w:rPr>
        <w:t>12.10</w:t>
      </w:r>
      <w:r w:rsidRPr="00CF19A1">
        <w:rPr>
          <w:rFonts w:ascii="Times New Roman" w:hAnsi="Times New Roman" w:cs="Times New Roman"/>
          <w:bCs/>
        </w:rPr>
        <w:t xml:space="preserve"> Запрещается выбрасывание трупов (останков) домашних животных или их несанкционированное захоронение (кремация) вне специально отведенных мест или без использования соответствующих средств кремации (средств уничтожения биологических отходов). Трупы (останки) домашних животных могут быть переданы в организацию по отлову безнадзорных животных на договорной основе для последующего их захоронения (кремации) в специализированной организации.</w:t>
      </w:r>
    </w:p>
    <w:p w:rsidR="00F35CB4" w:rsidRPr="00CF19A1" w:rsidRDefault="00F35CB4" w:rsidP="00CF19A1">
      <w:pPr>
        <w:rPr>
          <w:rFonts w:ascii="Times New Roman" w:hAnsi="Times New Roman" w:cs="Times New Roman"/>
          <w:b/>
          <w:bCs/>
        </w:rPr>
      </w:pPr>
    </w:p>
    <w:p w:rsidR="00F35CB4" w:rsidRPr="00CF19A1" w:rsidRDefault="00F35CB4" w:rsidP="00E828B4">
      <w:pPr>
        <w:spacing w:after="240"/>
        <w:jc w:val="center"/>
        <w:rPr>
          <w:rFonts w:ascii="Times New Roman" w:hAnsi="Times New Roman" w:cs="Times New Roman"/>
          <w:b/>
          <w:bCs/>
        </w:rPr>
      </w:pPr>
      <w:r w:rsidRPr="00CF19A1">
        <w:rPr>
          <w:rFonts w:ascii="Times New Roman" w:hAnsi="Times New Roman" w:cs="Times New Roman"/>
          <w:b/>
          <w:bCs/>
        </w:rPr>
        <w:t>13. Ответственность за правонарушения в сфере содержания и защиты д</w:t>
      </w:r>
      <w:r>
        <w:rPr>
          <w:rFonts w:ascii="Times New Roman" w:hAnsi="Times New Roman" w:cs="Times New Roman"/>
          <w:b/>
          <w:bCs/>
        </w:rPr>
        <w:t>омашних и безнадзорных животных</w:t>
      </w:r>
    </w:p>
    <w:p w:rsidR="00F35CB4" w:rsidRPr="00CF19A1" w:rsidRDefault="00F35CB4" w:rsidP="006F0B1C">
      <w:pPr>
        <w:ind w:firstLine="724"/>
        <w:jc w:val="both"/>
        <w:rPr>
          <w:rFonts w:ascii="Times New Roman" w:hAnsi="Times New Roman" w:cs="Times New Roman"/>
        </w:rPr>
      </w:pPr>
      <w:r>
        <w:rPr>
          <w:rFonts w:ascii="Times New Roman" w:hAnsi="Times New Roman" w:cs="Times New Roman"/>
        </w:rPr>
        <w:t>13.1 За несоблюдение настоящих п</w:t>
      </w:r>
      <w:r w:rsidRPr="00CF19A1">
        <w:rPr>
          <w:rFonts w:ascii="Times New Roman" w:hAnsi="Times New Roman" w:cs="Times New Roman"/>
        </w:rPr>
        <w:t>равил, в том числе, за нарушение правил регистрации, требований санитарно-гигиенических норм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 Ма</w:t>
      </w:r>
      <w:r>
        <w:rPr>
          <w:rFonts w:ascii="Times New Roman" w:hAnsi="Times New Roman" w:cs="Times New Roman"/>
        </w:rPr>
        <w:t>териалы о нарушениях настоящих п</w:t>
      </w:r>
      <w:r w:rsidRPr="00CF19A1">
        <w:rPr>
          <w:rFonts w:ascii="Times New Roman" w:hAnsi="Times New Roman" w:cs="Times New Roman"/>
        </w:rPr>
        <w:t>равил рассматриваются на административных комиссиях для принятия мер воздействия и реагирования.</w:t>
      </w:r>
    </w:p>
    <w:p w:rsidR="00F35CB4" w:rsidRPr="00CF19A1" w:rsidRDefault="00F35CB4" w:rsidP="006F0B1C">
      <w:pPr>
        <w:ind w:firstLine="724"/>
        <w:jc w:val="both"/>
        <w:rPr>
          <w:rFonts w:ascii="Times New Roman" w:hAnsi="Times New Roman" w:cs="Times New Roman"/>
        </w:rPr>
      </w:pPr>
      <w:r>
        <w:rPr>
          <w:rFonts w:ascii="Times New Roman" w:hAnsi="Times New Roman" w:cs="Times New Roman"/>
        </w:rPr>
        <w:t>13.2</w:t>
      </w:r>
      <w:r w:rsidRPr="00CF19A1">
        <w:rPr>
          <w:rFonts w:ascii="Times New Roman" w:hAnsi="Times New Roman" w:cs="Times New Roman"/>
        </w:rPr>
        <w:t xml:space="preserve"> Ответственность за нарушение правил по карантину животных и других ветеринарно-санитарных правил и норм, правил содержания животных, за жестокое обращение с животными наступает в соответствии с Кодексом РФ об административных правонарушениях.</w:t>
      </w:r>
    </w:p>
    <w:p w:rsidR="00F35CB4" w:rsidRPr="00CF19A1" w:rsidRDefault="00F35CB4" w:rsidP="006F0B1C">
      <w:pPr>
        <w:ind w:firstLine="724"/>
        <w:jc w:val="both"/>
        <w:rPr>
          <w:rFonts w:ascii="Times New Roman" w:hAnsi="Times New Roman" w:cs="Times New Roman"/>
        </w:rPr>
      </w:pPr>
      <w:r>
        <w:rPr>
          <w:rFonts w:ascii="Times New Roman" w:hAnsi="Times New Roman" w:cs="Times New Roman"/>
        </w:rPr>
        <w:t>13.</w:t>
      </w:r>
      <w:r w:rsidRPr="00CF19A1">
        <w:rPr>
          <w:rFonts w:ascii="Times New Roman" w:hAnsi="Times New Roman" w:cs="Times New Roman"/>
        </w:rPr>
        <w:t>2.1 К административной ответственности в виде предупреждения или штрафа привлекаются граждане - владельцы домашних животных, достигшие возраста 16 лет, и должностные лица организаций - владельцев домашних животных, виновные в нарушении законодательства о порядке содержания и использования домашних животных, если эти нарушения не влекут за собой в соответствии с законодательством уголовной ответственности.</w:t>
      </w:r>
    </w:p>
    <w:p w:rsidR="00F35CB4" w:rsidRPr="00CF19A1" w:rsidRDefault="00F35CB4" w:rsidP="006F0B1C">
      <w:pPr>
        <w:ind w:firstLine="724"/>
        <w:jc w:val="both"/>
        <w:rPr>
          <w:rFonts w:ascii="Times New Roman" w:hAnsi="Times New Roman" w:cs="Times New Roman"/>
        </w:rPr>
      </w:pPr>
      <w:r>
        <w:rPr>
          <w:rFonts w:ascii="Times New Roman" w:hAnsi="Times New Roman" w:cs="Times New Roman"/>
        </w:rPr>
        <w:t>13.2.2</w:t>
      </w:r>
      <w:r w:rsidRPr="00CF19A1">
        <w:rPr>
          <w:rFonts w:ascii="Times New Roman" w:hAnsi="Times New Roman" w:cs="Times New Roman"/>
        </w:rPr>
        <w:t xml:space="preserve"> Производство по делам об административных правонарушениях, предусмотренных настоящим Законом, осуществляется в соответствии с нормами Кодекса Российской Федерации об административных правонарушениях, Законом Республики Крым "Об административных правонарушениях в Республике Крым".</w:t>
      </w:r>
    </w:p>
    <w:p w:rsidR="00F35CB4" w:rsidRPr="00CF19A1" w:rsidRDefault="00F35CB4" w:rsidP="006F0B1C">
      <w:pPr>
        <w:ind w:firstLine="724"/>
        <w:jc w:val="both"/>
        <w:rPr>
          <w:rFonts w:ascii="Times New Roman" w:hAnsi="Times New Roman" w:cs="Times New Roman"/>
        </w:rPr>
      </w:pPr>
      <w:r>
        <w:rPr>
          <w:rFonts w:ascii="Times New Roman" w:hAnsi="Times New Roman" w:cs="Times New Roman"/>
        </w:rPr>
        <w:t>13.3</w:t>
      </w:r>
      <w:r w:rsidRPr="00CF19A1">
        <w:rPr>
          <w:rFonts w:ascii="Times New Roman" w:hAnsi="Times New Roman" w:cs="Times New Roman"/>
        </w:rPr>
        <w:t xml:space="preserve"> Вред, причиненный здоровью граждан, или ущерб, нанесенный их имуществу животными, повреждение зеленых насаждений, клумб на территории поселения, возмещается в порядке, установленном гражданским законодательством РФ.</w:t>
      </w:r>
    </w:p>
    <w:p w:rsidR="00F35CB4" w:rsidRPr="00CF19A1" w:rsidRDefault="00F35CB4" w:rsidP="006F0B1C">
      <w:pPr>
        <w:ind w:firstLine="724"/>
        <w:jc w:val="both"/>
        <w:rPr>
          <w:rFonts w:ascii="Times New Roman" w:hAnsi="Times New Roman" w:cs="Times New Roman"/>
        </w:rPr>
      </w:pPr>
      <w:r>
        <w:rPr>
          <w:rFonts w:ascii="Times New Roman" w:hAnsi="Times New Roman" w:cs="Times New Roman"/>
        </w:rPr>
        <w:t>13.4</w:t>
      </w:r>
      <w:r w:rsidRPr="00CF19A1">
        <w:rPr>
          <w:rFonts w:ascii="Times New Roman" w:hAnsi="Times New Roman" w:cs="Times New Roman"/>
        </w:rPr>
        <w:t xml:space="preserve"> Уголовная ответственность граждан наступает в соответствии с Уголовным кодексом Российской Федерации за жестокое обращение с животными,  санкция в виде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шести месяцев (ст.245 УК РФ).</w:t>
      </w:r>
    </w:p>
    <w:p w:rsidR="00F35CB4" w:rsidRDefault="00F35CB4" w:rsidP="003E0CC7">
      <w:pPr>
        <w:pStyle w:val="a9"/>
        <w:shd w:val="clear" w:color="auto" w:fill="FFFFFF"/>
        <w:spacing w:before="0" w:after="0"/>
        <w:jc w:val="center"/>
        <w:rPr>
          <w:b/>
          <w:bCs/>
          <w:color w:val="000000"/>
        </w:rPr>
      </w:pPr>
    </w:p>
    <w:sectPr w:rsidR="00F35CB4" w:rsidSect="00341559">
      <w:pgSz w:w="11900" w:h="16840"/>
      <w:pgMar w:top="1134" w:right="850"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6"/>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798C8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29542EF"/>
    <w:multiLevelType w:val="multilevel"/>
    <w:tmpl w:val="3496CF76"/>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94"/>
        </w:tabs>
        <w:ind w:left="894" w:hanging="540"/>
      </w:pPr>
      <w:rPr>
        <w:rFonts w:cs="Times New Roman" w:hint="default"/>
      </w:rPr>
    </w:lvl>
    <w:lvl w:ilvl="2">
      <w:start w:val="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8">
    <w:nsid w:val="04C8296B"/>
    <w:multiLevelType w:val="multilevel"/>
    <w:tmpl w:val="6E842F84"/>
    <w:lvl w:ilvl="0">
      <w:start w:val="1"/>
      <w:numFmt w:val="decimal"/>
      <w:lvlText w:val="%1."/>
      <w:lvlJc w:val="left"/>
      <w:pPr>
        <w:tabs>
          <w:tab w:val="num" w:pos="1070"/>
        </w:tabs>
        <w:ind w:left="1070" w:hanging="360"/>
      </w:pPr>
      <w:rPr>
        <w:rFonts w:cs="Times New Roman" w:hint="default"/>
        <w:b/>
        <w:color w:val="auto"/>
      </w:rPr>
    </w:lvl>
    <w:lvl w:ilvl="1">
      <w:start w:val="1"/>
      <w:numFmt w:val="decimal"/>
      <w:isLgl/>
      <w:lvlText w:val="%1.%2."/>
      <w:lvlJc w:val="left"/>
      <w:pPr>
        <w:tabs>
          <w:tab w:val="num" w:pos="1440"/>
        </w:tabs>
        <w:ind w:left="1440" w:hanging="720"/>
      </w:pPr>
      <w:rPr>
        <w:rFonts w:cs="Times New Roman" w:hint="default"/>
        <w:b w:val="0"/>
        <w:strike w:val="0"/>
        <w:color w:val="auto"/>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054B3417"/>
    <w:multiLevelType w:val="multilevel"/>
    <w:tmpl w:val="086C71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0B31193E"/>
    <w:multiLevelType w:val="hybridMultilevel"/>
    <w:tmpl w:val="256CFA02"/>
    <w:lvl w:ilvl="0" w:tplc="EE7A7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82019E"/>
    <w:multiLevelType w:val="hybridMultilevel"/>
    <w:tmpl w:val="83D8763A"/>
    <w:lvl w:ilvl="0" w:tplc="EE7A7384">
      <w:start w:val="1"/>
      <w:numFmt w:val="bullet"/>
      <w:lvlText w:val=""/>
      <w:lvlJc w:val="left"/>
      <w:pPr>
        <w:ind w:left="720" w:hanging="360"/>
      </w:pPr>
      <w:rPr>
        <w:rFonts w:ascii="Symbol" w:hAnsi="Symbol" w:hint="default"/>
      </w:rPr>
    </w:lvl>
    <w:lvl w:ilvl="1" w:tplc="EE7A738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3568DE"/>
    <w:multiLevelType w:val="hybridMultilevel"/>
    <w:tmpl w:val="B15462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E8116A"/>
    <w:multiLevelType w:val="multilevel"/>
    <w:tmpl w:val="7B54B1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14DB4687"/>
    <w:multiLevelType w:val="multilevel"/>
    <w:tmpl w:val="3DA8E760"/>
    <w:lvl w:ilvl="0">
      <w:start w:val="2"/>
      <w:numFmt w:val="decimal"/>
      <w:lvlText w:val="%1."/>
      <w:lvlJc w:val="left"/>
      <w:pPr>
        <w:ind w:left="244"/>
      </w:pPr>
      <w:rPr>
        <w:rFonts w:ascii="Times New Roman" w:eastAsia="Times New Roman" w:hAnsi="Times New Roman" w:cs="Times New Roman"/>
        <w:b/>
        <w:i w:val="0"/>
        <w:strike w:val="0"/>
        <w:dstrike w:val="0"/>
        <w:color w:val="000000"/>
        <w:sz w:val="24"/>
        <w:szCs w:val="24"/>
        <w:u w:val="none" w:color="000000"/>
        <w:vertAlign w:val="baseline"/>
      </w:rPr>
    </w:lvl>
    <w:lvl w:ilvl="1">
      <w:start w:val="1"/>
      <w:numFmt w:val="decimal"/>
      <w:lvlText w:val="%1.%2"/>
      <w:lvlJc w:val="left"/>
      <w:pPr>
        <w:ind w:left="36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15286586"/>
    <w:multiLevelType w:val="multilevel"/>
    <w:tmpl w:val="3C7A78C2"/>
    <w:lvl w:ilvl="0">
      <w:start w:val="1"/>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987"/>
        </w:tabs>
        <w:ind w:left="198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16E807D3"/>
    <w:multiLevelType w:val="multilevel"/>
    <w:tmpl w:val="6D526894"/>
    <w:lvl w:ilvl="0">
      <w:start w:val="4"/>
      <w:numFmt w:val="decimal"/>
      <w:lvlText w:val="%1."/>
      <w:lvlJc w:val="left"/>
      <w:pPr>
        <w:ind w:left="244"/>
      </w:pPr>
      <w:rPr>
        <w:rFonts w:ascii="Times New Roman" w:eastAsia="Times New Roman" w:hAnsi="Times New Roman" w:cs="Times New Roman"/>
        <w:b/>
        <w:i w:val="0"/>
        <w:strike w:val="0"/>
        <w:dstrike w:val="0"/>
        <w:color w:val="000000"/>
        <w:sz w:val="24"/>
        <w:szCs w:val="24"/>
        <w:u w:val="none" w:color="000000"/>
        <w:vertAlign w:val="baseline"/>
      </w:rPr>
    </w:lvl>
    <w:lvl w:ilvl="1">
      <w:start w:val="1"/>
      <w:numFmt w:val="decimal"/>
      <w:lvlText w:val="%1.%2"/>
      <w:lvlJc w:val="left"/>
      <w:pPr>
        <w:ind w:left="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1E415E31"/>
    <w:multiLevelType w:val="hybridMultilevel"/>
    <w:tmpl w:val="882435D2"/>
    <w:lvl w:ilvl="0" w:tplc="4A68F3FA">
      <w:start w:val="1"/>
      <w:numFmt w:val="bullet"/>
      <w:lvlText w:val="-"/>
      <w:lvlJc w:val="left"/>
      <w:pPr>
        <w:ind w:left="7"/>
      </w:pPr>
      <w:rPr>
        <w:rFonts w:ascii="Times New Roman" w:eastAsia="Times New Roman" w:hAnsi="Times New Roman"/>
        <w:b w:val="0"/>
        <w:i w:val="0"/>
        <w:strike w:val="0"/>
        <w:dstrike w:val="0"/>
        <w:color w:val="000000"/>
        <w:sz w:val="24"/>
        <w:u w:val="none" w:color="000000"/>
        <w:vertAlign w:val="baseline"/>
      </w:rPr>
    </w:lvl>
    <w:lvl w:ilvl="1" w:tplc="45AA18A0">
      <w:start w:val="1"/>
      <w:numFmt w:val="bullet"/>
      <w:lvlText w:val="o"/>
      <w:lvlJc w:val="left"/>
      <w:pPr>
        <w:ind w:left="1087"/>
      </w:pPr>
      <w:rPr>
        <w:rFonts w:ascii="Times New Roman" w:eastAsia="Times New Roman" w:hAnsi="Times New Roman"/>
        <w:b w:val="0"/>
        <w:i w:val="0"/>
        <w:strike w:val="0"/>
        <w:dstrike w:val="0"/>
        <w:color w:val="000000"/>
        <w:sz w:val="24"/>
        <w:u w:val="none" w:color="000000"/>
        <w:vertAlign w:val="baseline"/>
      </w:rPr>
    </w:lvl>
    <w:lvl w:ilvl="2" w:tplc="F5A8AF42">
      <w:start w:val="1"/>
      <w:numFmt w:val="bullet"/>
      <w:lvlText w:val="▪"/>
      <w:lvlJc w:val="left"/>
      <w:pPr>
        <w:ind w:left="1807"/>
      </w:pPr>
      <w:rPr>
        <w:rFonts w:ascii="Times New Roman" w:eastAsia="Times New Roman" w:hAnsi="Times New Roman"/>
        <w:b w:val="0"/>
        <w:i w:val="0"/>
        <w:strike w:val="0"/>
        <w:dstrike w:val="0"/>
        <w:color w:val="000000"/>
        <w:sz w:val="24"/>
        <w:u w:val="none" w:color="000000"/>
        <w:vertAlign w:val="baseline"/>
      </w:rPr>
    </w:lvl>
    <w:lvl w:ilvl="3" w:tplc="FE886C2E">
      <w:start w:val="1"/>
      <w:numFmt w:val="bullet"/>
      <w:lvlText w:val="•"/>
      <w:lvlJc w:val="left"/>
      <w:pPr>
        <w:ind w:left="2527"/>
      </w:pPr>
      <w:rPr>
        <w:rFonts w:ascii="Times New Roman" w:eastAsia="Times New Roman" w:hAnsi="Times New Roman"/>
        <w:b w:val="0"/>
        <w:i w:val="0"/>
        <w:strike w:val="0"/>
        <w:dstrike w:val="0"/>
        <w:color w:val="000000"/>
        <w:sz w:val="24"/>
        <w:u w:val="none" w:color="000000"/>
        <w:vertAlign w:val="baseline"/>
      </w:rPr>
    </w:lvl>
    <w:lvl w:ilvl="4" w:tplc="9DDC97EC">
      <w:start w:val="1"/>
      <w:numFmt w:val="bullet"/>
      <w:lvlText w:val="o"/>
      <w:lvlJc w:val="left"/>
      <w:pPr>
        <w:ind w:left="3247"/>
      </w:pPr>
      <w:rPr>
        <w:rFonts w:ascii="Times New Roman" w:eastAsia="Times New Roman" w:hAnsi="Times New Roman"/>
        <w:b w:val="0"/>
        <w:i w:val="0"/>
        <w:strike w:val="0"/>
        <w:dstrike w:val="0"/>
        <w:color w:val="000000"/>
        <w:sz w:val="24"/>
        <w:u w:val="none" w:color="000000"/>
        <w:vertAlign w:val="baseline"/>
      </w:rPr>
    </w:lvl>
    <w:lvl w:ilvl="5" w:tplc="A6F6AAC0">
      <w:start w:val="1"/>
      <w:numFmt w:val="bullet"/>
      <w:lvlText w:val="▪"/>
      <w:lvlJc w:val="left"/>
      <w:pPr>
        <w:ind w:left="3967"/>
      </w:pPr>
      <w:rPr>
        <w:rFonts w:ascii="Times New Roman" w:eastAsia="Times New Roman" w:hAnsi="Times New Roman"/>
        <w:b w:val="0"/>
        <w:i w:val="0"/>
        <w:strike w:val="0"/>
        <w:dstrike w:val="0"/>
        <w:color w:val="000000"/>
        <w:sz w:val="24"/>
        <w:u w:val="none" w:color="000000"/>
        <w:vertAlign w:val="baseline"/>
      </w:rPr>
    </w:lvl>
    <w:lvl w:ilvl="6" w:tplc="3D80C974">
      <w:start w:val="1"/>
      <w:numFmt w:val="bullet"/>
      <w:lvlText w:val="•"/>
      <w:lvlJc w:val="left"/>
      <w:pPr>
        <w:ind w:left="4687"/>
      </w:pPr>
      <w:rPr>
        <w:rFonts w:ascii="Times New Roman" w:eastAsia="Times New Roman" w:hAnsi="Times New Roman"/>
        <w:b w:val="0"/>
        <w:i w:val="0"/>
        <w:strike w:val="0"/>
        <w:dstrike w:val="0"/>
        <w:color w:val="000000"/>
        <w:sz w:val="24"/>
        <w:u w:val="none" w:color="000000"/>
        <w:vertAlign w:val="baseline"/>
      </w:rPr>
    </w:lvl>
    <w:lvl w:ilvl="7" w:tplc="FB848E40">
      <w:start w:val="1"/>
      <w:numFmt w:val="bullet"/>
      <w:lvlText w:val="o"/>
      <w:lvlJc w:val="left"/>
      <w:pPr>
        <w:ind w:left="5407"/>
      </w:pPr>
      <w:rPr>
        <w:rFonts w:ascii="Times New Roman" w:eastAsia="Times New Roman" w:hAnsi="Times New Roman"/>
        <w:b w:val="0"/>
        <w:i w:val="0"/>
        <w:strike w:val="0"/>
        <w:dstrike w:val="0"/>
        <w:color w:val="000000"/>
        <w:sz w:val="24"/>
        <w:u w:val="none" w:color="000000"/>
        <w:vertAlign w:val="baseline"/>
      </w:rPr>
    </w:lvl>
    <w:lvl w:ilvl="8" w:tplc="90AEDB50">
      <w:start w:val="1"/>
      <w:numFmt w:val="bullet"/>
      <w:lvlText w:val="▪"/>
      <w:lvlJc w:val="left"/>
      <w:pPr>
        <w:ind w:left="6127"/>
      </w:pPr>
      <w:rPr>
        <w:rFonts w:ascii="Times New Roman" w:eastAsia="Times New Roman" w:hAnsi="Times New Roman"/>
        <w:b w:val="0"/>
        <w:i w:val="0"/>
        <w:strike w:val="0"/>
        <w:dstrike w:val="0"/>
        <w:color w:val="000000"/>
        <w:sz w:val="24"/>
        <w:u w:val="none" w:color="000000"/>
        <w:vertAlign w:val="baseline"/>
      </w:rPr>
    </w:lvl>
  </w:abstractNum>
  <w:abstractNum w:abstractNumId="18">
    <w:nsid w:val="27785729"/>
    <w:multiLevelType w:val="multilevel"/>
    <w:tmpl w:val="17DEE90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87556B5"/>
    <w:multiLevelType w:val="multilevel"/>
    <w:tmpl w:val="B9B259BE"/>
    <w:lvl w:ilvl="0">
      <w:start w:val="1"/>
      <w:numFmt w:val="decimal"/>
      <w:lvlText w:val="%1."/>
      <w:lvlJc w:val="left"/>
      <w:pPr>
        <w:ind w:left="1440" w:hanging="360"/>
      </w:pPr>
      <w:rPr>
        <w:rFonts w:cs="Times New Roman"/>
      </w:rPr>
    </w:lvl>
    <w:lvl w:ilvl="1">
      <w:start w:val="1"/>
      <w:numFmt w:val="decimal"/>
      <w:isLgl/>
      <w:lvlText w:val="%1.%2."/>
      <w:lvlJc w:val="left"/>
      <w:pPr>
        <w:ind w:left="2205" w:hanging="1125"/>
      </w:pPr>
      <w:rPr>
        <w:rFonts w:ascii="Times New Roman" w:hAnsi="Times New Roman" w:cs="Times New Roman" w:hint="default"/>
        <w:strike w:val="0"/>
      </w:rPr>
    </w:lvl>
    <w:lvl w:ilvl="2">
      <w:start w:val="1"/>
      <w:numFmt w:val="decimal"/>
      <w:isLgl/>
      <w:lvlText w:val="%1.%2.%3."/>
      <w:lvlJc w:val="left"/>
      <w:pPr>
        <w:ind w:left="1835" w:hanging="1125"/>
      </w:pPr>
      <w:rPr>
        <w:rFonts w:cs="Times New Roman" w:hint="default"/>
      </w:rPr>
    </w:lvl>
    <w:lvl w:ilvl="3">
      <w:start w:val="1"/>
      <w:numFmt w:val="decimal"/>
      <w:isLgl/>
      <w:lvlText w:val="%1.%2.%3.%4."/>
      <w:lvlJc w:val="left"/>
      <w:pPr>
        <w:ind w:left="2205" w:hanging="1125"/>
      </w:pPr>
      <w:rPr>
        <w:rFonts w:cs="Times New Roman" w:hint="default"/>
      </w:rPr>
    </w:lvl>
    <w:lvl w:ilvl="4">
      <w:start w:val="1"/>
      <w:numFmt w:val="decimal"/>
      <w:isLgl/>
      <w:lvlText w:val="%1.%2.%3.%4.%5."/>
      <w:lvlJc w:val="left"/>
      <w:pPr>
        <w:ind w:left="2205" w:hanging="1125"/>
      </w:pPr>
      <w:rPr>
        <w:rFonts w:cs="Times New Roman" w:hint="default"/>
      </w:rPr>
    </w:lvl>
    <w:lvl w:ilvl="5">
      <w:start w:val="1"/>
      <w:numFmt w:val="decimal"/>
      <w:isLgl/>
      <w:lvlText w:val="%1.%2.%3.%4.%5.%6."/>
      <w:lvlJc w:val="left"/>
      <w:pPr>
        <w:ind w:left="2205" w:hanging="1125"/>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nsid w:val="2AFC5153"/>
    <w:multiLevelType w:val="multilevel"/>
    <w:tmpl w:val="B9B259BE"/>
    <w:lvl w:ilvl="0">
      <w:start w:val="1"/>
      <w:numFmt w:val="decimal"/>
      <w:lvlText w:val="%1."/>
      <w:lvlJc w:val="left"/>
      <w:pPr>
        <w:ind w:left="1440" w:hanging="360"/>
      </w:pPr>
      <w:rPr>
        <w:rFonts w:cs="Times New Roman"/>
      </w:rPr>
    </w:lvl>
    <w:lvl w:ilvl="1">
      <w:start w:val="1"/>
      <w:numFmt w:val="decimal"/>
      <w:isLgl/>
      <w:lvlText w:val="%1.%2."/>
      <w:lvlJc w:val="left"/>
      <w:pPr>
        <w:ind w:left="2205" w:hanging="1125"/>
      </w:pPr>
      <w:rPr>
        <w:rFonts w:ascii="Times New Roman" w:hAnsi="Times New Roman" w:cs="Times New Roman" w:hint="default"/>
        <w:strike w:val="0"/>
      </w:rPr>
    </w:lvl>
    <w:lvl w:ilvl="2">
      <w:start w:val="1"/>
      <w:numFmt w:val="decimal"/>
      <w:isLgl/>
      <w:lvlText w:val="%1.%2.%3."/>
      <w:lvlJc w:val="left"/>
      <w:pPr>
        <w:ind w:left="1835" w:hanging="1125"/>
      </w:pPr>
      <w:rPr>
        <w:rFonts w:cs="Times New Roman" w:hint="default"/>
      </w:rPr>
    </w:lvl>
    <w:lvl w:ilvl="3">
      <w:start w:val="1"/>
      <w:numFmt w:val="decimal"/>
      <w:isLgl/>
      <w:lvlText w:val="%1.%2.%3.%4."/>
      <w:lvlJc w:val="left"/>
      <w:pPr>
        <w:ind w:left="2205" w:hanging="1125"/>
      </w:pPr>
      <w:rPr>
        <w:rFonts w:cs="Times New Roman" w:hint="default"/>
      </w:rPr>
    </w:lvl>
    <w:lvl w:ilvl="4">
      <w:start w:val="1"/>
      <w:numFmt w:val="decimal"/>
      <w:isLgl/>
      <w:lvlText w:val="%1.%2.%3.%4.%5."/>
      <w:lvlJc w:val="left"/>
      <w:pPr>
        <w:ind w:left="2205" w:hanging="1125"/>
      </w:pPr>
      <w:rPr>
        <w:rFonts w:cs="Times New Roman" w:hint="default"/>
      </w:rPr>
    </w:lvl>
    <w:lvl w:ilvl="5">
      <w:start w:val="1"/>
      <w:numFmt w:val="decimal"/>
      <w:isLgl/>
      <w:lvlText w:val="%1.%2.%3.%4.%5.%6."/>
      <w:lvlJc w:val="left"/>
      <w:pPr>
        <w:ind w:left="2205" w:hanging="1125"/>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1">
    <w:nsid w:val="36AC1A83"/>
    <w:multiLevelType w:val="multilevel"/>
    <w:tmpl w:val="B9B259BE"/>
    <w:lvl w:ilvl="0">
      <w:start w:val="1"/>
      <w:numFmt w:val="decimal"/>
      <w:lvlText w:val="%1."/>
      <w:lvlJc w:val="left"/>
      <w:pPr>
        <w:ind w:left="1440" w:hanging="360"/>
      </w:pPr>
      <w:rPr>
        <w:rFonts w:cs="Times New Roman"/>
      </w:rPr>
    </w:lvl>
    <w:lvl w:ilvl="1">
      <w:start w:val="1"/>
      <w:numFmt w:val="decimal"/>
      <w:isLgl/>
      <w:lvlText w:val="%1.%2."/>
      <w:lvlJc w:val="left"/>
      <w:pPr>
        <w:ind w:left="2205" w:hanging="1125"/>
      </w:pPr>
      <w:rPr>
        <w:rFonts w:ascii="Times New Roman" w:hAnsi="Times New Roman" w:cs="Times New Roman" w:hint="default"/>
        <w:strike w:val="0"/>
      </w:rPr>
    </w:lvl>
    <w:lvl w:ilvl="2">
      <w:start w:val="1"/>
      <w:numFmt w:val="decimal"/>
      <w:isLgl/>
      <w:lvlText w:val="%1.%2.%3."/>
      <w:lvlJc w:val="left"/>
      <w:pPr>
        <w:ind w:left="1835" w:hanging="1125"/>
      </w:pPr>
      <w:rPr>
        <w:rFonts w:cs="Times New Roman" w:hint="default"/>
      </w:rPr>
    </w:lvl>
    <w:lvl w:ilvl="3">
      <w:start w:val="1"/>
      <w:numFmt w:val="decimal"/>
      <w:isLgl/>
      <w:lvlText w:val="%1.%2.%3.%4."/>
      <w:lvlJc w:val="left"/>
      <w:pPr>
        <w:ind w:left="2205" w:hanging="1125"/>
      </w:pPr>
      <w:rPr>
        <w:rFonts w:cs="Times New Roman" w:hint="default"/>
      </w:rPr>
    </w:lvl>
    <w:lvl w:ilvl="4">
      <w:start w:val="1"/>
      <w:numFmt w:val="decimal"/>
      <w:isLgl/>
      <w:lvlText w:val="%1.%2.%3.%4.%5."/>
      <w:lvlJc w:val="left"/>
      <w:pPr>
        <w:ind w:left="2205" w:hanging="1125"/>
      </w:pPr>
      <w:rPr>
        <w:rFonts w:cs="Times New Roman" w:hint="default"/>
      </w:rPr>
    </w:lvl>
    <w:lvl w:ilvl="5">
      <w:start w:val="1"/>
      <w:numFmt w:val="decimal"/>
      <w:isLgl/>
      <w:lvlText w:val="%1.%2.%3.%4.%5.%6."/>
      <w:lvlJc w:val="left"/>
      <w:pPr>
        <w:ind w:left="2205" w:hanging="1125"/>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2">
    <w:nsid w:val="4B4A202A"/>
    <w:multiLevelType w:val="hybridMultilevel"/>
    <w:tmpl w:val="1B304048"/>
    <w:lvl w:ilvl="0" w:tplc="E92CEDB6">
      <w:start w:val="3"/>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0D368F0"/>
    <w:multiLevelType w:val="hybridMultilevel"/>
    <w:tmpl w:val="38D015E6"/>
    <w:lvl w:ilvl="0" w:tplc="EE7A7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0D6F27"/>
    <w:multiLevelType w:val="multilevel"/>
    <w:tmpl w:val="5B346954"/>
    <w:lvl w:ilvl="0">
      <w:start w:val="3"/>
      <w:numFmt w:val="decimal"/>
      <w:lvlText w:val="%1."/>
      <w:lvlJc w:val="left"/>
      <w:pPr>
        <w:ind w:left="244"/>
      </w:pPr>
      <w:rPr>
        <w:rFonts w:ascii="Times New Roman" w:eastAsia="Times New Roman" w:hAnsi="Times New Roman" w:cs="Times New Roman"/>
        <w:b/>
        <w:i w:val="0"/>
        <w:strike w:val="0"/>
        <w:dstrike w:val="0"/>
        <w:color w:val="000000"/>
        <w:sz w:val="24"/>
        <w:szCs w:val="24"/>
        <w:u w:val="none" w:color="000000"/>
        <w:vertAlign w:val="baseline"/>
      </w:rPr>
    </w:lvl>
    <w:lvl w:ilvl="1">
      <w:start w:val="1"/>
      <w:numFmt w:val="decimal"/>
      <w:lvlText w:val="%1.%2"/>
      <w:lvlJc w:val="left"/>
      <w:pPr>
        <w:ind w:left="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64184A6A"/>
    <w:multiLevelType w:val="hybridMultilevel"/>
    <w:tmpl w:val="F8904E32"/>
    <w:lvl w:ilvl="0" w:tplc="859EA8D2">
      <w:start w:val="1"/>
      <w:numFmt w:val="decimal"/>
      <w:lvlText w:val="%1."/>
      <w:lvlJc w:val="left"/>
      <w:pPr>
        <w:ind w:left="1872" w:hanging="1164"/>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C874D2F"/>
    <w:multiLevelType w:val="hybridMultilevel"/>
    <w:tmpl w:val="A55E9FFA"/>
    <w:lvl w:ilvl="0" w:tplc="EE7A7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631670"/>
    <w:multiLevelType w:val="multilevel"/>
    <w:tmpl w:val="103E67E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0C03947"/>
    <w:multiLevelType w:val="multilevel"/>
    <w:tmpl w:val="7B54B1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9">
    <w:nsid w:val="70D736FE"/>
    <w:multiLevelType w:val="hybridMultilevel"/>
    <w:tmpl w:val="B5D0748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A511E6"/>
    <w:multiLevelType w:val="hybridMultilevel"/>
    <w:tmpl w:val="B420D3AE"/>
    <w:lvl w:ilvl="0" w:tplc="EE7A73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12"/>
  </w:num>
  <w:num w:numId="10">
    <w:abstractNumId w:val="22"/>
  </w:num>
  <w:num w:numId="11">
    <w:abstractNumId w:val="14"/>
  </w:num>
  <w:num w:numId="12">
    <w:abstractNumId w:val="24"/>
  </w:num>
  <w:num w:numId="13">
    <w:abstractNumId w:val="17"/>
  </w:num>
  <w:num w:numId="14">
    <w:abstractNumId w:val="16"/>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0"/>
  </w:num>
  <w:num w:numId="19">
    <w:abstractNumId w:val="11"/>
  </w:num>
  <w:num w:numId="20">
    <w:abstractNumId w:val="23"/>
  </w:num>
  <w:num w:numId="21">
    <w:abstractNumId w:val="26"/>
  </w:num>
  <w:num w:numId="22">
    <w:abstractNumId w:val="19"/>
  </w:num>
  <w:num w:numId="23">
    <w:abstractNumId w:val="20"/>
  </w:num>
  <w:num w:numId="24">
    <w:abstractNumId w:val="15"/>
  </w:num>
  <w:num w:numId="25">
    <w:abstractNumId w:val="13"/>
  </w:num>
  <w:num w:numId="26">
    <w:abstractNumId w:val="28"/>
  </w:num>
  <w:num w:numId="27">
    <w:abstractNumId w:val="18"/>
  </w:num>
  <w:num w:numId="28">
    <w:abstractNumId w:val="7"/>
  </w:num>
  <w:num w:numId="29">
    <w:abstractNumId w:val="9"/>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0"/>
    <w:rsid w:val="00015261"/>
    <w:rsid w:val="00092695"/>
    <w:rsid w:val="000B4C5E"/>
    <w:rsid w:val="000D2D3B"/>
    <w:rsid w:val="000D48D1"/>
    <w:rsid w:val="000F33B5"/>
    <w:rsid w:val="00140692"/>
    <w:rsid w:val="00144869"/>
    <w:rsid w:val="00146432"/>
    <w:rsid w:val="00147BE6"/>
    <w:rsid w:val="00156752"/>
    <w:rsid w:val="001603BE"/>
    <w:rsid w:val="00170D6E"/>
    <w:rsid w:val="001858A0"/>
    <w:rsid w:val="00196974"/>
    <w:rsid w:val="001A7D5F"/>
    <w:rsid w:val="001D1192"/>
    <w:rsid w:val="001E2C5D"/>
    <w:rsid w:val="001E5477"/>
    <w:rsid w:val="001E7671"/>
    <w:rsid w:val="001F1EFC"/>
    <w:rsid w:val="00210143"/>
    <w:rsid w:val="00211ECF"/>
    <w:rsid w:val="00217EF0"/>
    <w:rsid w:val="00226EFC"/>
    <w:rsid w:val="00227466"/>
    <w:rsid w:val="002415A9"/>
    <w:rsid w:val="00271D2B"/>
    <w:rsid w:val="002950E7"/>
    <w:rsid w:val="002E0F7E"/>
    <w:rsid w:val="003063D0"/>
    <w:rsid w:val="00341559"/>
    <w:rsid w:val="00347FAE"/>
    <w:rsid w:val="00382FE1"/>
    <w:rsid w:val="003C0A04"/>
    <w:rsid w:val="003C718C"/>
    <w:rsid w:val="003D098A"/>
    <w:rsid w:val="003D5A76"/>
    <w:rsid w:val="003E0CC7"/>
    <w:rsid w:val="003E15C7"/>
    <w:rsid w:val="003F25BC"/>
    <w:rsid w:val="00433644"/>
    <w:rsid w:val="00441541"/>
    <w:rsid w:val="00441A34"/>
    <w:rsid w:val="00441D20"/>
    <w:rsid w:val="00444660"/>
    <w:rsid w:val="00452AC7"/>
    <w:rsid w:val="004627A3"/>
    <w:rsid w:val="00467E73"/>
    <w:rsid w:val="00491E30"/>
    <w:rsid w:val="004A520E"/>
    <w:rsid w:val="004A6F60"/>
    <w:rsid w:val="004B7ED0"/>
    <w:rsid w:val="004D3AE8"/>
    <w:rsid w:val="004D53A1"/>
    <w:rsid w:val="004E7811"/>
    <w:rsid w:val="004F6371"/>
    <w:rsid w:val="00515577"/>
    <w:rsid w:val="00530D29"/>
    <w:rsid w:val="00532EB9"/>
    <w:rsid w:val="00540AF4"/>
    <w:rsid w:val="00560F72"/>
    <w:rsid w:val="00582660"/>
    <w:rsid w:val="00591135"/>
    <w:rsid w:val="00592FBC"/>
    <w:rsid w:val="00596540"/>
    <w:rsid w:val="005A3498"/>
    <w:rsid w:val="005C0603"/>
    <w:rsid w:val="005C512B"/>
    <w:rsid w:val="005E0C05"/>
    <w:rsid w:val="005E558A"/>
    <w:rsid w:val="005F64E3"/>
    <w:rsid w:val="00612290"/>
    <w:rsid w:val="00634E9F"/>
    <w:rsid w:val="0065658C"/>
    <w:rsid w:val="00676288"/>
    <w:rsid w:val="006813E5"/>
    <w:rsid w:val="00682C75"/>
    <w:rsid w:val="00690EC4"/>
    <w:rsid w:val="006C20C1"/>
    <w:rsid w:val="006D1C74"/>
    <w:rsid w:val="006E5209"/>
    <w:rsid w:val="006F0B1C"/>
    <w:rsid w:val="00720689"/>
    <w:rsid w:val="00721A7B"/>
    <w:rsid w:val="00782CC3"/>
    <w:rsid w:val="008048A0"/>
    <w:rsid w:val="0081187C"/>
    <w:rsid w:val="00831349"/>
    <w:rsid w:val="00831584"/>
    <w:rsid w:val="00865C1A"/>
    <w:rsid w:val="00887949"/>
    <w:rsid w:val="008922D0"/>
    <w:rsid w:val="0089371E"/>
    <w:rsid w:val="008A1FEF"/>
    <w:rsid w:val="008A7E29"/>
    <w:rsid w:val="008D3AA5"/>
    <w:rsid w:val="008F39E5"/>
    <w:rsid w:val="00912D8F"/>
    <w:rsid w:val="009175BB"/>
    <w:rsid w:val="00917FB6"/>
    <w:rsid w:val="009472A2"/>
    <w:rsid w:val="00995E5C"/>
    <w:rsid w:val="009C15E6"/>
    <w:rsid w:val="009C3BB2"/>
    <w:rsid w:val="009C4F23"/>
    <w:rsid w:val="009C6DAA"/>
    <w:rsid w:val="009D1A6F"/>
    <w:rsid w:val="009E0145"/>
    <w:rsid w:val="009E7DA8"/>
    <w:rsid w:val="00A13896"/>
    <w:rsid w:val="00A54113"/>
    <w:rsid w:val="00A62A0E"/>
    <w:rsid w:val="00A63BD6"/>
    <w:rsid w:val="00A70FD5"/>
    <w:rsid w:val="00AA33A6"/>
    <w:rsid w:val="00AA682A"/>
    <w:rsid w:val="00AB1770"/>
    <w:rsid w:val="00AB4BEB"/>
    <w:rsid w:val="00AB7192"/>
    <w:rsid w:val="00AC0A5A"/>
    <w:rsid w:val="00AC2E6F"/>
    <w:rsid w:val="00AD5927"/>
    <w:rsid w:val="00AE031E"/>
    <w:rsid w:val="00B00E65"/>
    <w:rsid w:val="00B04433"/>
    <w:rsid w:val="00B11894"/>
    <w:rsid w:val="00B13302"/>
    <w:rsid w:val="00B17A88"/>
    <w:rsid w:val="00B50932"/>
    <w:rsid w:val="00B600F0"/>
    <w:rsid w:val="00B608B4"/>
    <w:rsid w:val="00B62E4A"/>
    <w:rsid w:val="00B8454E"/>
    <w:rsid w:val="00BA0209"/>
    <w:rsid w:val="00BA1D41"/>
    <w:rsid w:val="00BC274E"/>
    <w:rsid w:val="00BD148F"/>
    <w:rsid w:val="00C005DE"/>
    <w:rsid w:val="00C21167"/>
    <w:rsid w:val="00C34411"/>
    <w:rsid w:val="00C37B60"/>
    <w:rsid w:val="00C469B4"/>
    <w:rsid w:val="00C610C2"/>
    <w:rsid w:val="00C8595C"/>
    <w:rsid w:val="00C97F29"/>
    <w:rsid w:val="00CA1398"/>
    <w:rsid w:val="00CA5B18"/>
    <w:rsid w:val="00CA7F10"/>
    <w:rsid w:val="00CB2CDF"/>
    <w:rsid w:val="00CB2CE1"/>
    <w:rsid w:val="00CB4C17"/>
    <w:rsid w:val="00CD4CFD"/>
    <w:rsid w:val="00CF19A1"/>
    <w:rsid w:val="00D0112B"/>
    <w:rsid w:val="00D06357"/>
    <w:rsid w:val="00D076B8"/>
    <w:rsid w:val="00D42874"/>
    <w:rsid w:val="00D602D1"/>
    <w:rsid w:val="00D61208"/>
    <w:rsid w:val="00D779ED"/>
    <w:rsid w:val="00DB6AA2"/>
    <w:rsid w:val="00DC42F5"/>
    <w:rsid w:val="00DF00E4"/>
    <w:rsid w:val="00DF6913"/>
    <w:rsid w:val="00E1490C"/>
    <w:rsid w:val="00E20236"/>
    <w:rsid w:val="00E26703"/>
    <w:rsid w:val="00E55356"/>
    <w:rsid w:val="00E77F6F"/>
    <w:rsid w:val="00E828B4"/>
    <w:rsid w:val="00E924C6"/>
    <w:rsid w:val="00E938D6"/>
    <w:rsid w:val="00EA676E"/>
    <w:rsid w:val="00EB78EE"/>
    <w:rsid w:val="00EE0658"/>
    <w:rsid w:val="00EF449E"/>
    <w:rsid w:val="00F1262B"/>
    <w:rsid w:val="00F14297"/>
    <w:rsid w:val="00F30B01"/>
    <w:rsid w:val="00F32950"/>
    <w:rsid w:val="00F3516F"/>
    <w:rsid w:val="00F35CB4"/>
    <w:rsid w:val="00F37E19"/>
    <w:rsid w:val="00F46C56"/>
    <w:rsid w:val="00F64978"/>
    <w:rsid w:val="00F64EB0"/>
    <w:rsid w:val="00F72343"/>
    <w:rsid w:val="00FA56ED"/>
    <w:rsid w:val="00FA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1A"/>
    <w:pPr>
      <w:widowControl w:val="0"/>
    </w:pPr>
    <w:rPr>
      <w:color w:val="000000"/>
      <w:sz w:val="24"/>
      <w:szCs w:val="24"/>
    </w:rPr>
  </w:style>
  <w:style w:type="paragraph" w:styleId="1">
    <w:name w:val="heading 1"/>
    <w:basedOn w:val="a"/>
    <w:link w:val="10"/>
    <w:uiPriority w:val="99"/>
    <w:qFormat/>
    <w:rsid w:val="004D53A1"/>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752"/>
    <w:rPr>
      <w:rFonts w:ascii="Cambria" w:hAnsi="Cambria" w:cs="Times New Roman"/>
      <w:b/>
      <w:bCs/>
      <w:color w:val="000000"/>
      <w:kern w:val="32"/>
      <w:sz w:val="32"/>
      <w:szCs w:val="32"/>
    </w:rPr>
  </w:style>
  <w:style w:type="character" w:styleId="a3">
    <w:name w:val="Hyperlink"/>
    <w:uiPriority w:val="99"/>
    <w:rsid w:val="00865C1A"/>
    <w:rPr>
      <w:rFonts w:cs="Times New Roman"/>
      <w:color w:val="000080"/>
      <w:u w:val="single"/>
    </w:rPr>
  </w:style>
  <w:style w:type="character" w:customStyle="1" w:styleId="3">
    <w:name w:val="Основной текст (3)_"/>
    <w:link w:val="30"/>
    <w:uiPriority w:val="99"/>
    <w:locked/>
    <w:rsid w:val="00865C1A"/>
    <w:rPr>
      <w:rFonts w:ascii="Times New Roman" w:hAnsi="Times New Roman" w:cs="Times New Roman"/>
      <w:b/>
      <w:bCs/>
      <w:sz w:val="28"/>
      <w:szCs w:val="28"/>
      <w:u w:val="none"/>
    </w:rPr>
  </w:style>
  <w:style w:type="character" w:customStyle="1" w:styleId="11">
    <w:name w:val="Заголовок №1_"/>
    <w:link w:val="12"/>
    <w:uiPriority w:val="99"/>
    <w:locked/>
    <w:rsid w:val="00865C1A"/>
    <w:rPr>
      <w:rFonts w:ascii="Times New Roman" w:hAnsi="Times New Roman" w:cs="Times New Roman"/>
      <w:b/>
      <w:bCs/>
      <w:sz w:val="34"/>
      <w:szCs w:val="34"/>
      <w:u w:val="none"/>
    </w:rPr>
  </w:style>
  <w:style w:type="character" w:customStyle="1" w:styleId="4Exact">
    <w:name w:val="Основной текст (4) Exact"/>
    <w:uiPriority w:val="99"/>
    <w:rsid w:val="00865C1A"/>
    <w:rPr>
      <w:rFonts w:ascii="Times New Roman" w:hAnsi="Times New Roman" w:cs="Times New Roman"/>
      <w:sz w:val="28"/>
      <w:szCs w:val="28"/>
      <w:u w:val="none"/>
    </w:rPr>
  </w:style>
  <w:style w:type="character" w:customStyle="1" w:styleId="5Exact">
    <w:name w:val="Основной текст (5) Exact"/>
    <w:uiPriority w:val="99"/>
    <w:rsid w:val="00865C1A"/>
    <w:rPr>
      <w:rFonts w:ascii="Times New Roman" w:hAnsi="Times New Roman" w:cs="Times New Roman"/>
      <w:b/>
      <w:bCs/>
      <w:u w:val="none"/>
    </w:rPr>
  </w:style>
  <w:style w:type="character" w:customStyle="1" w:styleId="4">
    <w:name w:val="Основной текст (4)_"/>
    <w:link w:val="40"/>
    <w:uiPriority w:val="99"/>
    <w:locked/>
    <w:rsid w:val="00865C1A"/>
    <w:rPr>
      <w:rFonts w:ascii="Times New Roman" w:hAnsi="Times New Roman" w:cs="Times New Roman"/>
      <w:sz w:val="28"/>
      <w:szCs w:val="28"/>
      <w:u w:val="none"/>
    </w:rPr>
  </w:style>
  <w:style w:type="character" w:customStyle="1" w:styleId="2">
    <w:name w:val="Заголовок №2_"/>
    <w:link w:val="20"/>
    <w:uiPriority w:val="99"/>
    <w:locked/>
    <w:rsid w:val="00865C1A"/>
    <w:rPr>
      <w:rFonts w:ascii="Times New Roman" w:hAnsi="Times New Roman" w:cs="Times New Roman"/>
      <w:b/>
      <w:bCs/>
      <w:u w:val="none"/>
    </w:rPr>
  </w:style>
  <w:style w:type="character" w:customStyle="1" w:styleId="5">
    <w:name w:val="Основной текст (5)_"/>
    <w:link w:val="50"/>
    <w:uiPriority w:val="99"/>
    <w:locked/>
    <w:rsid w:val="00865C1A"/>
    <w:rPr>
      <w:rFonts w:ascii="Times New Roman" w:hAnsi="Times New Roman" w:cs="Times New Roman"/>
      <w:b/>
      <w:bCs/>
      <w:u w:val="none"/>
    </w:rPr>
  </w:style>
  <w:style w:type="character" w:customStyle="1" w:styleId="21">
    <w:name w:val="Основной текст (2)_"/>
    <w:link w:val="210"/>
    <w:uiPriority w:val="99"/>
    <w:locked/>
    <w:rsid w:val="00865C1A"/>
    <w:rPr>
      <w:rFonts w:ascii="Times New Roman" w:hAnsi="Times New Roman" w:cs="Times New Roman"/>
      <w:u w:val="none"/>
    </w:rPr>
  </w:style>
  <w:style w:type="character" w:customStyle="1" w:styleId="22">
    <w:name w:val="Основной текст (2)"/>
    <w:uiPriority w:val="99"/>
    <w:rsid w:val="00865C1A"/>
    <w:rPr>
      <w:rFonts w:ascii="Times New Roman" w:hAnsi="Times New Roman" w:cs="Times New Roman"/>
      <w:u w:val="single"/>
    </w:rPr>
  </w:style>
  <w:style w:type="character" w:customStyle="1" w:styleId="214pt">
    <w:name w:val="Основной текст (2) + 14 pt"/>
    <w:aliases w:val="Полужирный"/>
    <w:uiPriority w:val="99"/>
    <w:rsid w:val="00865C1A"/>
    <w:rPr>
      <w:rFonts w:ascii="Times New Roman" w:hAnsi="Times New Roman" w:cs="Times New Roman"/>
      <w:b/>
      <w:bCs/>
      <w:sz w:val="28"/>
      <w:szCs w:val="28"/>
      <w:u w:val="none"/>
    </w:rPr>
  </w:style>
  <w:style w:type="character" w:customStyle="1" w:styleId="23">
    <w:name w:val="Основной текст (2) + Полужирный"/>
    <w:uiPriority w:val="99"/>
    <w:rsid w:val="00865C1A"/>
    <w:rPr>
      <w:rFonts w:ascii="Times New Roman" w:hAnsi="Times New Roman" w:cs="Times New Roman"/>
      <w:b/>
      <w:bCs/>
      <w:u w:val="none"/>
    </w:rPr>
  </w:style>
  <w:style w:type="character" w:customStyle="1" w:styleId="211">
    <w:name w:val="Основной текст (2) + Полужирный1"/>
    <w:uiPriority w:val="99"/>
    <w:rsid w:val="00865C1A"/>
    <w:rPr>
      <w:rFonts w:ascii="Times New Roman" w:hAnsi="Times New Roman" w:cs="Times New Roman"/>
      <w:b/>
      <w:bCs/>
      <w:u w:val="none"/>
    </w:rPr>
  </w:style>
  <w:style w:type="character" w:customStyle="1" w:styleId="220">
    <w:name w:val="Основной текст (2)2"/>
    <w:uiPriority w:val="99"/>
    <w:rsid w:val="00865C1A"/>
    <w:rPr>
      <w:rFonts w:ascii="Times New Roman" w:hAnsi="Times New Roman" w:cs="Times New Roman"/>
      <w:u w:val="none"/>
    </w:rPr>
  </w:style>
  <w:style w:type="paragraph" w:customStyle="1" w:styleId="30">
    <w:name w:val="Основной текст (3)"/>
    <w:basedOn w:val="a"/>
    <w:link w:val="3"/>
    <w:uiPriority w:val="99"/>
    <w:rsid w:val="00865C1A"/>
    <w:pPr>
      <w:shd w:val="clear" w:color="auto" w:fill="FFFFFF"/>
      <w:spacing w:after="420" w:line="240" w:lineRule="atLeast"/>
      <w:jc w:val="center"/>
    </w:pPr>
    <w:rPr>
      <w:rFonts w:ascii="Times New Roman" w:hAnsi="Times New Roman" w:cs="Times New Roman"/>
      <w:b/>
      <w:bCs/>
      <w:color w:val="auto"/>
      <w:sz w:val="28"/>
      <w:szCs w:val="28"/>
    </w:rPr>
  </w:style>
  <w:style w:type="paragraph" w:customStyle="1" w:styleId="12">
    <w:name w:val="Заголовок №1"/>
    <w:basedOn w:val="a"/>
    <w:link w:val="11"/>
    <w:uiPriority w:val="99"/>
    <w:rsid w:val="00865C1A"/>
    <w:pPr>
      <w:shd w:val="clear" w:color="auto" w:fill="FFFFFF"/>
      <w:spacing w:before="420" w:after="420" w:line="240" w:lineRule="atLeast"/>
      <w:outlineLvl w:val="0"/>
    </w:pPr>
    <w:rPr>
      <w:rFonts w:ascii="Times New Roman" w:hAnsi="Times New Roman" w:cs="Times New Roman"/>
      <w:b/>
      <w:bCs/>
      <w:color w:val="auto"/>
      <w:sz w:val="34"/>
      <w:szCs w:val="34"/>
    </w:rPr>
  </w:style>
  <w:style w:type="paragraph" w:customStyle="1" w:styleId="40">
    <w:name w:val="Основной текст (4)"/>
    <w:basedOn w:val="a"/>
    <w:link w:val="4"/>
    <w:uiPriority w:val="99"/>
    <w:rsid w:val="00865C1A"/>
    <w:pPr>
      <w:shd w:val="clear" w:color="auto" w:fill="FFFFFF"/>
      <w:spacing w:after="780" w:line="240" w:lineRule="atLeast"/>
    </w:pPr>
    <w:rPr>
      <w:rFonts w:ascii="Times New Roman" w:hAnsi="Times New Roman" w:cs="Times New Roman"/>
      <w:color w:val="auto"/>
      <w:sz w:val="28"/>
      <w:szCs w:val="28"/>
    </w:rPr>
  </w:style>
  <w:style w:type="paragraph" w:customStyle="1" w:styleId="50">
    <w:name w:val="Основной текст (5)"/>
    <w:basedOn w:val="a"/>
    <w:link w:val="5"/>
    <w:uiPriority w:val="99"/>
    <w:rsid w:val="00865C1A"/>
    <w:pPr>
      <w:shd w:val="clear" w:color="auto" w:fill="FFFFFF"/>
      <w:spacing w:before="60" w:after="240" w:line="274" w:lineRule="exact"/>
      <w:ind w:hanging="820"/>
    </w:pPr>
    <w:rPr>
      <w:rFonts w:ascii="Times New Roman" w:hAnsi="Times New Roman" w:cs="Times New Roman"/>
      <w:b/>
      <w:bCs/>
      <w:color w:val="auto"/>
    </w:rPr>
  </w:style>
  <w:style w:type="paragraph" w:customStyle="1" w:styleId="20">
    <w:name w:val="Заголовок №2"/>
    <w:basedOn w:val="a"/>
    <w:link w:val="2"/>
    <w:uiPriority w:val="99"/>
    <w:rsid w:val="00865C1A"/>
    <w:pPr>
      <w:shd w:val="clear" w:color="auto" w:fill="FFFFFF"/>
      <w:spacing w:before="780" w:after="60" w:line="240" w:lineRule="atLeast"/>
      <w:outlineLvl w:val="1"/>
    </w:pPr>
    <w:rPr>
      <w:rFonts w:ascii="Times New Roman" w:hAnsi="Times New Roman" w:cs="Times New Roman"/>
      <w:b/>
      <w:bCs/>
      <w:color w:val="auto"/>
    </w:rPr>
  </w:style>
  <w:style w:type="paragraph" w:customStyle="1" w:styleId="210">
    <w:name w:val="Основной текст (2)1"/>
    <w:basedOn w:val="a"/>
    <w:link w:val="21"/>
    <w:uiPriority w:val="99"/>
    <w:rsid w:val="00865C1A"/>
    <w:pPr>
      <w:shd w:val="clear" w:color="auto" w:fill="FFFFFF"/>
      <w:spacing w:before="240" w:after="240" w:line="274" w:lineRule="exact"/>
      <w:jc w:val="both"/>
    </w:pPr>
    <w:rPr>
      <w:rFonts w:ascii="Times New Roman" w:hAnsi="Times New Roman" w:cs="Times New Roman"/>
      <w:color w:val="auto"/>
    </w:rPr>
  </w:style>
  <w:style w:type="paragraph" w:customStyle="1" w:styleId="13">
    <w:name w:val="Абзац списка1"/>
    <w:basedOn w:val="a"/>
    <w:uiPriority w:val="99"/>
    <w:rsid w:val="00C37B60"/>
    <w:pPr>
      <w:widowControl/>
      <w:spacing w:after="200" w:line="276" w:lineRule="auto"/>
      <w:ind w:left="720" w:firstLine="709"/>
      <w:contextualSpacing/>
      <w:jc w:val="both"/>
    </w:pPr>
    <w:rPr>
      <w:rFonts w:ascii="Times New Roman" w:hAnsi="Times New Roman" w:cs="Times New Roman"/>
      <w:color w:val="auto"/>
      <w:sz w:val="28"/>
      <w:szCs w:val="22"/>
      <w:lang w:eastAsia="en-US"/>
    </w:rPr>
  </w:style>
  <w:style w:type="paragraph" w:customStyle="1" w:styleId="a4">
    <w:name w:val="Нормальный"/>
    <w:uiPriority w:val="99"/>
    <w:rsid w:val="00B17A88"/>
    <w:pPr>
      <w:widowControl w:val="0"/>
      <w:autoSpaceDE w:val="0"/>
      <w:autoSpaceDN w:val="0"/>
      <w:adjustRightInd w:val="0"/>
    </w:pPr>
    <w:rPr>
      <w:rFonts w:ascii="Times New Roman" w:hAnsi="Times New Roman" w:cs="Times New Roman"/>
      <w:color w:val="000000"/>
      <w:sz w:val="24"/>
      <w:szCs w:val="24"/>
    </w:rPr>
  </w:style>
  <w:style w:type="paragraph" w:styleId="a5">
    <w:name w:val="List Paragraph"/>
    <w:basedOn w:val="a"/>
    <w:uiPriority w:val="99"/>
    <w:qFormat/>
    <w:rsid w:val="00E26703"/>
    <w:pPr>
      <w:autoSpaceDE w:val="0"/>
      <w:autoSpaceDN w:val="0"/>
      <w:adjustRightInd w:val="0"/>
      <w:ind w:left="720"/>
      <w:contextualSpacing/>
    </w:pPr>
    <w:rPr>
      <w:rFonts w:ascii="Times New Roman" w:hAnsi="Times New Roman" w:cs="Times New Roman"/>
      <w:color w:val="auto"/>
      <w:sz w:val="20"/>
      <w:szCs w:val="20"/>
    </w:rPr>
  </w:style>
  <w:style w:type="paragraph" w:styleId="a6">
    <w:name w:val="Body Text Indent"/>
    <w:basedOn w:val="a"/>
    <w:link w:val="a7"/>
    <w:uiPriority w:val="99"/>
    <w:rsid w:val="00E26703"/>
    <w:pPr>
      <w:widowControl/>
      <w:ind w:left="705"/>
      <w:jc w:val="both"/>
    </w:pPr>
    <w:rPr>
      <w:rFonts w:ascii="Garamond" w:hAnsi="Garamond" w:cs="Times New Roman"/>
      <w:color w:val="auto"/>
      <w:szCs w:val="20"/>
    </w:rPr>
  </w:style>
  <w:style w:type="character" w:customStyle="1" w:styleId="a7">
    <w:name w:val="Основной текст с отступом Знак"/>
    <w:link w:val="a6"/>
    <w:uiPriority w:val="99"/>
    <w:locked/>
    <w:rsid w:val="00E26703"/>
    <w:rPr>
      <w:rFonts w:ascii="Garamond" w:hAnsi="Garamond" w:cs="Times New Roman"/>
      <w:sz w:val="24"/>
      <w:lang w:val="ru-RU" w:eastAsia="ru-RU" w:bidi="ar-SA"/>
    </w:rPr>
  </w:style>
  <w:style w:type="paragraph" w:customStyle="1" w:styleId="14">
    <w:name w:val="Без интервала1"/>
    <w:uiPriority w:val="99"/>
    <w:rsid w:val="00491E30"/>
    <w:rPr>
      <w:rFonts w:ascii="Calibri" w:hAnsi="Calibri" w:cs="Times New Roman"/>
      <w:sz w:val="22"/>
      <w:szCs w:val="22"/>
      <w:lang w:eastAsia="en-US"/>
    </w:rPr>
  </w:style>
  <w:style w:type="paragraph" w:customStyle="1" w:styleId="a8">
    <w:name w:val="Знак Знак Знак"/>
    <w:basedOn w:val="a"/>
    <w:uiPriority w:val="99"/>
    <w:rsid w:val="00CA5B18"/>
    <w:pPr>
      <w:widowControl/>
      <w:spacing w:after="160" w:line="240" w:lineRule="exact"/>
    </w:pPr>
    <w:rPr>
      <w:rFonts w:ascii="Verdana" w:hAnsi="Verdana" w:cs="Times New Roman"/>
      <w:color w:val="auto"/>
      <w:sz w:val="20"/>
      <w:szCs w:val="20"/>
      <w:lang w:val="en-US" w:eastAsia="en-US"/>
    </w:rPr>
  </w:style>
  <w:style w:type="paragraph" w:styleId="a9">
    <w:name w:val="Normal (Web)"/>
    <w:basedOn w:val="a"/>
    <w:uiPriority w:val="99"/>
    <w:rsid w:val="00CA5B18"/>
    <w:pPr>
      <w:widowControl/>
      <w:suppressAutoHyphens/>
      <w:spacing w:before="280" w:after="280"/>
    </w:pPr>
    <w:rPr>
      <w:rFonts w:ascii="Times New Roman" w:hAnsi="Times New Roman" w:cs="Times New Roman"/>
      <w:color w:val="auto"/>
      <w:lang w:eastAsia="ar-SA"/>
    </w:rPr>
  </w:style>
  <w:style w:type="character" w:customStyle="1" w:styleId="7">
    <w:name w:val="Основной текст (7) + Малые прописные"/>
    <w:uiPriority w:val="99"/>
    <w:rsid w:val="00CA5B18"/>
    <w:rPr>
      <w:rFonts w:ascii="Microsoft Sans Serif" w:hAnsi="Microsoft Sans Serif" w:cs="Times New Roman"/>
      <w:smallCaps/>
      <w:spacing w:val="-10"/>
      <w:sz w:val="28"/>
      <w:szCs w:val="28"/>
      <w:lang w:bidi="ar-SA"/>
    </w:rPr>
  </w:style>
  <w:style w:type="character" w:customStyle="1" w:styleId="apple-converted-space">
    <w:name w:val="apple-converted-space"/>
    <w:uiPriority w:val="99"/>
    <w:rsid w:val="00CA5B18"/>
    <w:rPr>
      <w:rFonts w:cs="Times New Roman"/>
    </w:rPr>
  </w:style>
  <w:style w:type="table" w:styleId="aa">
    <w:name w:val="Table Grid"/>
    <w:basedOn w:val="a1"/>
    <w:uiPriority w:val="99"/>
    <w:rsid w:val="003E0CC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41559"/>
    <w:rPr>
      <w:rFonts w:ascii="Tahoma" w:hAnsi="Tahoma" w:cs="Tahoma"/>
      <w:sz w:val="16"/>
      <w:szCs w:val="16"/>
    </w:rPr>
  </w:style>
  <w:style w:type="character" w:customStyle="1" w:styleId="ac">
    <w:name w:val="Текст выноски Знак"/>
    <w:basedOn w:val="a0"/>
    <w:link w:val="ab"/>
    <w:uiPriority w:val="99"/>
    <w:semiHidden/>
    <w:rsid w:val="0034155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1A"/>
    <w:pPr>
      <w:widowControl w:val="0"/>
    </w:pPr>
    <w:rPr>
      <w:color w:val="000000"/>
      <w:sz w:val="24"/>
      <w:szCs w:val="24"/>
    </w:rPr>
  </w:style>
  <w:style w:type="paragraph" w:styleId="1">
    <w:name w:val="heading 1"/>
    <w:basedOn w:val="a"/>
    <w:link w:val="10"/>
    <w:uiPriority w:val="99"/>
    <w:qFormat/>
    <w:rsid w:val="004D53A1"/>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752"/>
    <w:rPr>
      <w:rFonts w:ascii="Cambria" w:hAnsi="Cambria" w:cs="Times New Roman"/>
      <w:b/>
      <w:bCs/>
      <w:color w:val="000000"/>
      <w:kern w:val="32"/>
      <w:sz w:val="32"/>
      <w:szCs w:val="32"/>
    </w:rPr>
  </w:style>
  <w:style w:type="character" w:styleId="a3">
    <w:name w:val="Hyperlink"/>
    <w:uiPriority w:val="99"/>
    <w:rsid w:val="00865C1A"/>
    <w:rPr>
      <w:rFonts w:cs="Times New Roman"/>
      <w:color w:val="000080"/>
      <w:u w:val="single"/>
    </w:rPr>
  </w:style>
  <w:style w:type="character" w:customStyle="1" w:styleId="3">
    <w:name w:val="Основной текст (3)_"/>
    <w:link w:val="30"/>
    <w:uiPriority w:val="99"/>
    <w:locked/>
    <w:rsid w:val="00865C1A"/>
    <w:rPr>
      <w:rFonts w:ascii="Times New Roman" w:hAnsi="Times New Roman" w:cs="Times New Roman"/>
      <w:b/>
      <w:bCs/>
      <w:sz w:val="28"/>
      <w:szCs w:val="28"/>
      <w:u w:val="none"/>
    </w:rPr>
  </w:style>
  <w:style w:type="character" w:customStyle="1" w:styleId="11">
    <w:name w:val="Заголовок №1_"/>
    <w:link w:val="12"/>
    <w:uiPriority w:val="99"/>
    <w:locked/>
    <w:rsid w:val="00865C1A"/>
    <w:rPr>
      <w:rFonts w:ascii="Times New Roman" w:hAnsi="Times New Roman" w:cs="Times New Roman"/>
      <w:b/>
      <w:bCs/>
      <w:sz w:val="34"/>
      <w:szCs w:val="34"/>
      <w:u w:val="none"/>
    </w:rPr>
  </w:style>
  <w:style w:type="character" w:customStyle="1" w:styleId="4Exact">
    <w:name w:val="Основной текст (4) Exact"/>
    <w:uiPriority w:val="99"/>
    <w:rsid w:val="00865C1A"/>
    <w:rPr>
      <w:rFonts w:ascii="Times New Roman" w:hAnsi="Times New Roman" w:cs="Times New Roman"/>
      <w:sz w:val="28"/>
      <w:szCs w:val="28"/>
      <w:u w:val="none"/>
    </w:rPr>
  </w:style>
  <w:style w:type="character" w:customStyle="1" w:styleId="5Exact">
    <w:name w:val="Основной текст (5) Exact"/>
    <w:uiPriority w:val="99"/>
    <w:rsid w:val="00865C1A"/>
    <w:rPr>
      <w:rFonts w:ascii="Times New Roman" w:hAnsi="Times New Roman" w:cs="Times New Roman"/>
      <w:b/>
      <w:bCs/>
      <w:u w:val="none"/>
    </w:rPr>
  </w:style>
  <w:style w:type="character" w:customStyle="1" w:styleId="4">
    <w:name w:val="Основной текст (4)_"/>
    <w:link w:val="40"/>
    <w:uiPriority w:val="99"/>
    <w:locked/>
    <w:rsid w:val="00865C1A"/>
    <w:rPr>
      <w:rFonts w:ascii="Times New Roman" w:hAnsi="Times New Roman" w:cs="Times New Roman"/>
      <w:sz w:val="28"/>
      <w:szCs w:val="28"/>
      <w:u w:val="none"/>
    </w:rPr>
  </w:style>
  <w:style w:type="character" w:customStyle="1" w:styleId="2">
    <w:name w:val="Заголовок №2_"/>
    <w:link w:val="20"/>
    <w:uiPriority w:val="99"/>
    <w:locked/>
    <w:rsid w:val="00865C1A"/>
    <w:rPr>
      <w:rFonts w:ascii="Times New Roman" w:hAnsi="Times New Roman" w:cs="Times New Roman"/>
      <w:b/>
      <w:bCs/>
      <w:u w:val="none"/>
    </w:rPr>
  </w:style>
  <w:style w:type="character" w:customStyle="1" w:styleId="5">
    <w:name w:val="Основной текст (5)_"/>
    <w:link w:val="50"/>
    <w:uiPriority w:val="99"/>
    <w:locked/>
    <w:rsid w:val="00865C1A"/>
    <w:rPr>
      <w:rFonts w:ascii="Times New Roman" w:hAnsi="Times New Roman" w:cs="Times New Roman"/>
      <w:b/>
      <w:bCs/>
      <w:u w:val="none"/>
    </w:rPr>
  </w:style>
  <w:style w:type="character" w:customStyle="1" w:styleId="21">
    <w:name w:val="Основной текст (2)_"/>
    <w:link w:val="210"/>
    <w:uiPriority w:val="99"/>
    <w:locked/>
    <w:rsid w:val="00865C1A"/>
    <w:rPr>
      <w:rFonts w:ascii="Times New Roman" w:hAnsi="Times New Roman" w:cs="Times New Roman"/>
      <w:u w:val="none"/>
    </w:rPr>
  </w:style>
  <w:style w:type="character" w:customStyle="1" w:styleId="22">
    <w:name w:val="Основной текст (2)"/>
    <w:uiPriority w:val="99"/>
    <w:rsid w:val="00865C1A"/>
    <w:rPr>
      <w:rFonts w:ascii="Times New Roman" w:hAnsi="Times New Roman" w:cs="Times New Roman"/>
      <w:u w:val="single"/>
    </w:rPr>
  </w:style>
  <w:style w:type="character" w:customStyle="1" w:styleId="214pt">
    <w:name w:val="Основной текст (2) + 14 pt"/>
    <w:aliases w:val="Полужирный"/>
    <w:uiPriority w:val="99"/>
    <w:rsid w:val="00865C1A"/>
    <w:rPr>
      <w:rFonts w:ascii="Times New Roman" w:hAnsi="Times New Roman" w:cs="Times New Roman"/>
      <w:b/>
      <w:bCs/>
      <w:sz w:val="28"/>
      <w:szCs w:val="28"/>
      <w:u w:val="none"/>
    </w:rPr>
  </w:style>
  <w:style w:type="character" w:customStyle="1" w:styleId="23">
    <w:name w:val="Основной текст (2) + Полужирный"/>
    <w:uiPriority w:val="99"/>
    <w:rsid w:val="00865C1A"/>
    <w:rPr>
      <w:rFonts w:ascii="Times New Roman" w:hAnsi="Times New Roman" w:cs="Times New Roman"/>
      <w:b/>
      <w:bCs/>
      <w:u w:val="none"/>
    </w:rPr>
  </w:style>
  <w:style w:type="character" w:customStyle="1" w:styleId="211">
    <w:name w:val="Основной текст (2) + Полужирный1"/>
    <w:uiPriority w:val="99"/>
    <w:rsid w:val="00865C1A"/>
    <w:rPr>
      <w:rFonts w:ascii="Times New Roman" w:hAnsi="Times New Roman" w:cs="Times New Roman"/>
      <w:b/>
      <w:bCs/>
      <w:u w:val="none"/>
    </w:rPr>
  </w:style>
  <w:style w:type="character" w:customStyle="1" w:styleId="220">
    <w:name w:val="Основной текст (2)2"/>
    <w:uiPriority w:val="99"/>
    <w:rsid w:val="00865C1A"/>
    <w:rPr>
      <w:rFonts w:ascii="Times New Roman" w:hAnsi="Times New Roman" w:cs="Times New Roman"/>
      <w:u w:val="none"/>
    </w:rPr>
  </w:style>
  <w:style w:type="paragraph" w:customStyle="1" w:styleId="30">
    <w:name w:val="Основной текст (3)"/>
    <w:basedOn w:val="a"/>
    <w:link w:val="3"/>
    <w:uiPriority w:val="99"/>
    <w:rsid w:val="00865C1A"/>
    <w:pPr>
      <w:shd w:val="clear" w:color="auto" w:fill="FFFFFF"/>
      <w:spacing w:after="420" w:line="240" w:lineRule="atLeast"/>
      <w:jc w:val="center"/>
    </w:pPr>
    <w:rPr>
      <w:rFonts w:ascii="Times New Roman" w:hAnsi="Times New Roman" w:cs="Times New Roman"/>
      <w:b/>
      <w:bCs/>
      <w:color w:val="auto"/>
      <w:sz w:val="28"/>
      <w:szCs w:val="28"/>
    </w:rPr>
  </w:style>
  <w:style w:type="paragraph" w:customStyle="1" w:styleId="12">
    <w:name w:val="Заголовок №1"/>
    <w:basedOn w:val="a"/>
    <w:link w:val="11"/>
    <w:uiPriority w:val="99"/>
    <w:rsid w:val="00865C1A"/>
    <w:pPr>
      <w:shd w:val="clear" w:color="auto" w:fill="FFFFFF"/>
      <w:spacing w:before="420" w:after="420" w:line="240" w:lineRule="atLeast"/>
      <w:outlineLvl w:val="0"/>
    </w:pPr>
    <w:rPr>
      <w:rFonts w:ascii="Times New Roman" w:hAnsi="Times New Roman" w:cs="Times New Roman"/>
      <w:b/>
      <w:bCs/>
      <w:color w:val="auto"/>
      <w:sz w:val="34"/>
      <w:szCs w:val="34"/>
    </w:rPr>
  </w:style>
  <w:style w:type="paragraph" w:customStyle="1" w:styleId="40">
    <w:name w:val="Основной текст (4)"/>
    <w:basedOn w:val="a"/>
    <w:link w:val="4"/>
    <w:uiPriority w:val="99"/>
    <w:rsid w:val="00865C1A"/>
    <w:pPr>
      <w:shd w:val="clear" w:color="auto" w:fill="FFFFFF"/>
      <w:spacing w:after="780" w:line="240" w:lineRule="atLeast"/>
    </w:pPr>
    <w:rPr>
      <w:rFonts w:ascii="Times New Roman" w:hAnsi="Times New Roman" w:cs="Times New Roman"/>
      <w:color w:val="auto"/>
      <w:sz w:val="28"/>
      <w:szCs w:val="28"/>
    </w:rPr>
  </w:style>
  <w:style w:type="paragraph" w:customStyle="1" w:styleId="50">
    <w:name w:val="Основной текст (5)"/>
    <w:basedOn w:val="a"/>
    <w:link w:val="5"/>
    <w:uiPriority w:val="99"/>
    <w:rsid w:val="00865C1A"/>
    <w:pPr>
      <w:shd w:val="clear" w:color="auto" w:fill="FFFFFF"/>
      <w:spacing w:before="60" w:after="240" w:line="274" w:lineRule="exact"/>
      <w:ind w:hanging="820"/>
    </w:pPr>
    <w:rPr>
      <w:rFonts w:ascii="Times New Roman" w:hAnsi="Times New Roman" w:cs="Times New Roman"/>
      <w:b/>
      <w:bCs/>
      <w:color w:val="auto"/>
    </w:rPr>
  </w:style>
  <w:style w:type="paragraph" w:customStyle="1" w:styleId="20">
    <w:name w:val="Заголовок №2"/>
    <w:basedOn w:val="a"/>
    <w:link w:val="2"/>
    <w:uiPriority w:val="99"/>
    <w:rsid w:val="00865C1A"/>
    <w:pPr>
      <w:shd w:val="clear" w:color="auto" w:fill="FFFFFF"/>
      <w:spacing w:before="780" w:after="60" w:line="240" w:lineRule="atLeast"/>
      <w:outlineLvl w:val="1"/>
    </w:pPr>
    <w:rPr>
      <w:rFonts w:ascii="Times New Roman" w:hAnsi="Times New Roman" w:cs="Times New Roman"/>
      <w:b/>
      <w:bCs/>
      <w:color w:val="auto"/>
    </w:rPr>
  </w:style>
  <w:style w:type="paragraph" w:customStyle="1" w:styleId="210">
    <w:name w:val="Основной текст (2)1"/>
    <w:basedOn w:val="a"/>
    <w:link w:val="21"/>
    <w:uiPriority w:val="99"/>
    <w:rsid w:val="00865C1A"/>
    <w:pPr>
      <w:shd w:val="clear" w:color="auto" w:fill="FFFFFF"/>
      <w:spacing w:before="240" w:after="240" w:line="274" w:lineRule="exact"/>
      <w:jc w:val="both"/>
    </w:pPr>
    <w:rPr>
      <w:rFonts w:ascii="Times New Roman" w:hAnsi="Times New Roman" w:cs="Times New Roman"/>
      <w:color w:val="auto"/>
    </w:rPr>
  </w:style>
  <w:style w:type="paragraph" w:customStyle="1" w:styleId="13">
    <w:name w:val="Абзац списка1"/>
    <w:basedOn w:val="a"/>
    <w:uiPriority w:val="99"/>
    <w:rsid w:val="00C37B60"/>
    <w:pPr>
      <w:widowControl/>
      <w:spacing w:after="200" w:line="276" w:lineRule="auto"/>
      <w:ind w:left="720" w:firstLine="709"/>
      <w:contextualSpacing/>
      <w:jc w:val="both"/>
    </w:pPr>
    <w:rPr>
      <w:rFonts w:ascii="Times New Roman" w:hAnsi="Times New Roman" w:cs="Times New Roman"/>
      <w:color w:val="auto"/>
      <w:sz w:val="28"/>
      <w:szCs w:val="22"/>
      <w:lang w:eastAsia="en-US"/>
    </w:rPr>
  </w:style>
  <w:style w:type="paragraph" w:customStyle="1" w:styleId="a4">
    <w:name w:val="Нормальный"/>
    <w:uiPriority w:val="99"/>
    <w:rsid w:val="00B17A88"/>
    <w:pPr>
      <w:widowControl w:val="0"/>
      <w:autoSpaceDE w:val="0"/>
      <w:autoSpaceDN w:val="0"/>
      <w:adjustRightInd w:val="0"/>
    </w:pPr>
    <w:rPr>
      <w:rFonts w:ascii="Times New Roman" w:hAnsi="Times New Roman" w:cs="Times New Roman"/>
      <w:color w:val="000000"/>
      <w:sz w:val="24"/>
      <w:szCs w:val="24"/>
    </w:rPr>
  </w:style>
  <w:style w:type="paragraph" w:styleId="a5">
    <w:name w:val="List Paragraph"/>
    <w:basedOn w:val="a"/>
    <w:uiPriority w:val="99"/>
    <w:qFormat/>
    <w:rsid w:val="00E26703"/>
    <w:pPr>
      <w:autoSpaceDE w:val="0"/>
      <w:autoSpaceDN w:val="0"/>
      <w:adjustRightInd w:val="0"/>
      <w:ind w:left="720"/>
      <w:contextualSpacing/>
    </w:pPr>
    <w:rPr>
      <w:rFonts w:ascii="Times New Roman" w:hAnsi="Times New Roman" w:cs="Times New Roman"/>
      <w:color w:val="auto"/>
      <w:sz w:val="20"/>
      <w:szCs w:val="20"/>
    </w:rPr>
  </w:style>
  <w:style w:type="paragraph" w:styleId="a6">
    <w:name w:val="Body Text Indent"/>
    <w:basedOn w:val="a"/>
    <w:link w:val="a7"/>
    <w:uiPriority w:val="99"/>
    <w:rsid w:val="00E26703"/>
    <w:pPr>
      <w:widowControl/>
      <w:ind w:left="705"/>
      <w:jc w:val="both"/>
    </w:pPr>
    <w:rPr>
      <w:rFonts w:ascii="Garamond" w:hAnsi="Garamond" w:cs="Times New Roman"/>
      <w:color w:val="auto"/>
      <w:szCs w:val="20"/>
    </w:rPr>
  </w:style>
  <w:style w:type="character" w:customStyle="1" w:styleId="a7">
    <w:name w:val="Основной текст с отступом Знак"/>
    <w:link w:val="a6"/>
    <w:uiPriority w:val="99"/>
    <w:locked/>
    <w:rsid w:val="00E26703"/>
    <w:rPr>
      <w:rFonts w:ascii="Garamond" w:hAnsi="Garamond" w:cs="Times New Roman"/>
      <w:sz w:val="24"/>
      <w:lang w:val="ru-RU" w:eastAsia="ru-RU" w:bidi="ar-SA"/>
    </w:rPr>
  </w:style>
  <w:style w:type="paragraph" w:customStyle="1" w:styleId="14">
    <w:name w:val="Без интервала1"/>
    <w:uiPriority w:val="99"/>
    <w:rsid w:val="00491E30"/>
    <w:rPr>
      <w:rFonts w:ascii="Calibri" w:hAnsi="Calibri" w:cs="Times New Roman"/>
      <w:sz w:val="22"/>
      <w:szCs w:val="22"/>
      <w:lang w:eastAsia="en-US"/>
    </w:rPr>
  </w:style>
  <w:style w:type="paragraph" w:customStyle="1" w:styleId="a8">
    <w:name w:val="Знак Знак Знак"/>
    <w:basedOn w:val="a"/>
    <w:uiPriority w:val="99"/>
    <w:rsid w:val="00CA5B18"/>
    <w:pPr>
      <w:widowControl/>
      <w:spacing w:after="160" w:line="240" w:lineRule="exact"/>
    </w:pPr>
    <w:rPr>
      <w:rFonts w:ascii="Verdana" w:hAnsi="Verdana" w:cs="Times New Roman"/>
      <w:color w:val="auto"/>
      <w:sz w:val="20"/>
      <w:szCs w:val="20"/>
      <w:lang w:val="en-US" w:eastAsia="en-US"/>
    </w:rPr>
  </w:style>
  <w:style w:type="paragraph" w:styleId="a9">
    <w:name w:val="Normal (Web)"/>
    <w:basedOn w:val="a"/>
    <w:uiPriority w:val="99"/>
    <w:rsid w:val="00CA5B18"/>
    <w:pPr>
      <w:widowControl/>
      <w:suppressAutoHyphens/>
      <w:spacing w:before="280" w:after="280"/>
    </w:pPr>
    <w:rPr>
      <w:rFonts w:ascii="Times New Roman" w:hAnsi="Times New Roman" w:cs="Times New Roman"/>
      <w:color w:val="auto"/>
      <w:lang w:eastAsia="ar-SA"/>
    </w:rPr>
  </w:style>
  <w:style w:type="character" w:customStyle="1" w:styleId="7">
    <w:name w:val="Основной текст (7) + Малые прописные"/>
    <w:uiPriority w:val="99"/>
    <w:rsid w:val="00CA5B18"/>
    <w:rPr>
      <w:rFonts w:ascii="Microsoft Sans Serif" w:hAnsi="Microsoft Sans Serif" w:cs="Times New Roman"/>
      <w:smallCaps/>
      <w:spacing w:val="-10"/>
      <w:sz w:val="28"/>
      <w:szCs w:val="28"/>
      <w:lang w:bidi="ar-SA"/>
    </w:rPr>
  </w:style>
  <w:style w:type="character" w:customStyle="1" w:styleId="apple-converted-space">
    <w:name w:val="apple-converted-space"/>
    <w:uiPriority w:val="99"/>
    <w:rsid w:val="00CA5B18"/>
    <w:rPr>
      <w:rFonts w:cs="Times New Roman"/>
    </w:rPr>
  </w:style>
  <w:style w:type="table" w:styleId="aa">
    <w:name w:val="Table Grid"/>
    <w:basedOn w:val="a1"/>
    <w:uiPriority w:val="99"/>
    <w:rsid w:val="003E0CC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41559"/>
    <w:rPr>
      <w:rFonts w:ascii="Tahoma" w:hAnsi="Tahoma" w:cs="Tahoma"/>
      <w:sz w:val="16"/>
      <w:szCs w:val="16"/>
    </w:rPr>
  </w:style>
  <w:style w:type="character" w:customStyle="1" w:styleId="ac">
    <w:name w:val="Текст выноски Знак"/>
    <w:basedOn w:val="a0"/>
    <w:link w:val="ab"/>
    <w:uiPriority w:val="99"/>
    <w:semiHidden/>
    <w:rsid w:val="0034155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955">
      <w:marLeft w:val="0"/>
      <w:marRight w:val="0"/>
      <w:marTop w:val="0"/>
      <w:marBottom w:val="0"/>
      <w:divBdr>
        <w:top w:val="none" w:sz="0" w:space="0" w:color="auto"/>
        <w:left w:val="none" w:sz="0" w:space="0" w:color="auto"/>
        <w:bottom w:val="none" w:sz="0" w:space="0" w:color="auto"/>
        <w:right w:val="none" w:sz="0" w:space="0" w:color="auto"/>
      </w:divBdr>
    </w:div>
    <w:div w:id="756244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4985</Words>
  <Characters>28418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АДМИНИСТРАЦИЯ ГОРОДА ЕВПАТОРИИ</vt:lpstr>
    </vt:vector>
  </TitlesOfParts>
  <Company>SPecialiST RePack</Company>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ЕВПАТОРИИ</dc:title>
  <dc:creator>User</dc:creator>
  <cp:lastModifiedBy>Шкода</cp:lastModifiedBy>
  <cp:revision>4</cp:revision>
  <cp:lastPrinted>2016-08-01T06:43:00Z</cp:lastPrinted>
  <dcterms:created xsi:type="dcterms:W3CDTF">2016-08-01T06:39:00Z</dcterms:created>
  <dcterms:modified xsi:type="dcterms:W3CDTF">2016-08-01T06:59:00Z</dcterms:modified>
</cp:coreProperties>
</file>